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77"/>
        <w:rPr>
          <w:rFonts w:ascii="宋体" w:hAnsi="宋体"/>
          <w:sz w:val="52"/>
          <w:szCs w:val="52"/>
        </w:rPr>
      </w:pPr>
      <w:bookmarkStart w:id="0" w:name="_Hlk42242268"/>
      <w:r>
        <w:rPr>
          <w:rFonts w:hint="eastAsia" w:ascii="宋体" w:hAnsi="宋体"/>
          <w:sz w:val="52"/>
          <w:szCs w:val="52"/>
        </w:rPr>
        <w:t>天河区中医医院智慧安防建设项目</w:t>
      </w:r>
    </w:p>
    <w:bookmarkEnd w:id="0"/>
    <w:p>
      <w:pPr>
        <w:pStyle w:val="77"/>
        <w:rPr>
          <w:rFonts w:ascii="宋体" w:hAnsi="宋体"/>
        </w:rPr>
      </w:pPr>
    </w:p>
    <w:p>
      <w:pPr>
        <w:pStyle w:val="77"/>
        <w:rPr>
          <w:rFonts w:ascii="宋体" w:hAnsi="宋体"/>
        </w:rPr>
      </w:pPr>
    </w:p>
    <w:p>
      <w:pPr>
        <w:pStyle w:val="77"/>
        <w:rPr>
          <w:rFonts w:ascii="宋体" w:hAnsi="宋体"/>
        </w:rPr>
      </w:pPr>
    </w:p>
    <w:p>
      <w:pPr>
        <w:pStyle w:val="78"/>
        <w:rPr>
          <w:rFonts w:ascii="宋体" w:hAnsi="宋体" w:eastAsia="宋体"/>
          <w:sz w:val="28"/>
          <w:szCs w:val="28"/>
        </w:rPr>
      </w:pPr>
      <w:r>
        <w:rPr>
          <w:rFonts w:hint="eastAsia" w:ascii="黑体" w:hAnsi="黑体" w:eastAsia="宋体"/>
        </w:rPr>
        <w:t>需求书</w:t>
      </w:r>
    </w:p>
    <w:p>
      <w:pPr>
        <w:pStyle w:val="78"/>
        <w:rPr>
          <w:rFonts w:ascii="宋体" w:hAnsi="宋体" w:eastAsia="宋体"/>
          <w:sz w:val="28"/>
          <w:szCs w:val="28"/>
        </w:rPr>
      </w:pPr>
    </w:p>
    <w:p>
      <w:pPr>
        <w:pStyle w:val="77"/>
        <w:rPr>
          <w:rFonts w:ascii="宋体" w:hAnsi="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81"/>
        <w:ind w:left="2310" w:leftChars="1100" w:firstLine="0" w:firstLineChars="0"/>
        <w:rPr>
          <w:rFonts w:ascii="宋体" w:hAnsi="宋体"/>
          <w:b/>
          <w:sz w:val="28"/>
          <w:szCs w:val="28"/>
        </w:rPr>
      </w:pPr>
      <w:r>
        <w:rPr>
          <w:rFonts w:ascii="宋体" w:hAnsi="宋体"/>
          <w:b/>
          <w:sz w:val="28"/>
          <w:szCs w:val="28"/>
        </w:rPr>
        <w:t>建设单位：</w:t>
      </w:r>
      <w:r>
        <w:rPr>
          <w:rFonts w:hint="eastAsia" w:ascii="宋体" w:hAnsi="宋体"/>
          <w:b/>
          <w:sz w:val="28"/>
          <w:szCs w:val="28"/>
        </w:rPr>
        <w:t>广州市天河区中医医院</w:t>
      </w:r>
    </w:p>
    <w:p>
      <w:pPr>
        <w:pStyle w:val="81"/>
        <w:ind w:left="2310" w:leftChars="1100" w:firstLine="0" w:firstLineChars="0"/>
        <w:rPr>
          <w:rFonts w:ascii="宋体" w:hAnsi="宋体"/>
          <w:b/>
          <w:sz w:val="28"/>
          <w:szCs w:val="28"/>
        </w:rPr>
      </w:pPr>
      <w:r>
        <w:rPr>
          <w:rFonts w:hint="eastAsia" w:ascii="宋体" w:hAnsi="宋体"/>
          <w:b/>
          <w:sz w:val="28"/>
          <w:szCs w:val="28"/>
        </w:rPr>
        <w:t>编制日期：</w:t>
      </w:r>
      <w:r>
        <w:rPr>
          <w:rFonts w:ascii="宋体" w:hAnsi="宋体"/>
          <w:b/>
          <w:sz w:val="28"/>
          <w:szCs w:val="28"/>
        </w:rPr>
        <w:t>20</w:t>
      </w:r>
      <w:r>
        <w:rPr>
          <w:rFonts w:hint="eastAsia" w:ascii="宋体" w:hAnsi="宋体"/>
          <w:b/>
          <w:sz w:val="28"/>
          <w:szCs w:val="28"/>
        </w:rPr>
        <w:t>23</w:t>
      </w:r>
      <w:r>
        <w:rPr>
          <w:rFonts w:ascii="宋体" w:hAnsi="宋体"/>
          <w:b/>
          <w:sz w:val="28"/>
          <w:szCs w:val="28"/>
        </w:rPr>
        <w:t>年0</w:t>
      </w:r>
      <w:r>
        <w:rPr>
          <w:rFonts w:hint="eastAsia" w:ascii="宋体" w:hAnsi="宋体"/>
          <w:b/>
          <w:sz w:val="28"/>
          <w:szCs w:val="28"/>
        </w:rPr>
        <w:t>1</w:t>
      </w:r>
      <w:r>
        <w:rPr>
          <w:rFonts w:ascii="宋体" w:hAnsi="宋体"/>
          <w:b/>
          <w:sz w:val="28"/>
          <w:szCs w:val="28"/>
        </w:rPr>
        <w:t>月</w:t>
      </w:r>
    </w:p>
    <w:p>
      <w:pPr>
        <w:pStyle w:val="81"/>
        <w:ind w:firstLine="0" w:firstLineChars="0"/>
        <w:jc w:val="center"/>
        <w:rPr>
          <w:rFonts w:ascii="宋体" w:hAnsi="宋体"/>
          <w:b/>
          <w:sz w:val="28"/>
          <w:szCs w:val="28"/>
        </w:rPr>
      </w:pPr>
      <w:r>
        <w:rPr>
          <w:rFonts w:ascii="宋体" w:hAnsi="宋体"/>
          <w:b/>
          <w:sz w:val="28"/>
          <w:szCs w:val="28"/>
        </w:rPr>
        <w:br w:type="page"/>
      </w:r>
    </w:p>
    <w:p>
      <w:pPr>
        <w:widowControl/>
        <w:tabs>
          <w:tab w:val="left" w:pos="3693"/>
          <w:tab w:val="center" w:pos="4620"/>
        </w:tabs>
        <w:spacing w:before="240" w:beforeLines="100" w:after="120" w:afterLines="50" w:line="360" w:lineRule="auto"/>
        <w:jc w:val="left"/>
        <w:rPr>
          <w:rFonts w:ascii="宋体" w:hAnsi="宋体" w:eastAsia="宋体"/>
          <w:b/>
        </w:rPr>
      </w:pPr>
      <w:r>
        <w:rPr>
          <w:rFonts w:ascii="宋体" w:hAnsi="宋体" w:eastAsia="宋体"/>
          <w:b/>
          <w:sz w:val="32"/>
          <w:szCs w:val="32"/>
        </w:rPr>
        <w:tab/>
      </w:r>
      <w:r>
        <w:rPr>
          <w:rFonts w:ascii="宋体" w:hAnsi="宋体" w:eastAsia="宋体"/>
          <w:b/>
          <w:sz w:val="32"/>
          <w:szCs w:val="32"/>
        </w:rPr>
        <w:tab/>
      </w:r>
      <w:r>
        <w:rPr>
          <w:rFonts w:hint="eastAsia" w:ascii="宋体" w:hAnsi="宋体" w:eastAsia="宋体"/>
          <w:b/>
          <w:sz w:val="32"/>
          <w:szCs w:val="32"/>
        </w:rPr>
        <w:t xml:space="preserve">目 </w:t>
      </w:r>
      <w:r>
        <w:rPr>
          <w:rFonts w:ascii="宋体" w:hAnsi="宋体" w:eastAsia="宋体"/>
          <w:b/>
          <w:sz w:val="32"/>
          <w:szCs w:val="32"/>
        </w:rPr>
        <w:t xml:space="preserve"> </w:t>
      </w:r>
      <w:r>
        <w:rPr>
          <w:rFonts w:hint="eastAsia" w:ascii="宋体" w:hAnsi="宋体" w:eastAsia="宋体"/>
          <w:b/>
          <w:sz w:val="32"/>
          <w:szCs w:val="32"/>
        </w:rPr>
        <w:t>录</w:t>
      </w:r>
    </w:p>
    <w:p>
      <w:pPr>
        <w:pStyle w:val="38"/>
        <w:tabs>
          <w:tab w:val="left" w:pos="840"/>
          <w:tab w:val="right" w:leader="dot" w:pos="9231"/>
        </w:tabs>
        <w:rPr>
          <w:rFonts w:asciiTheme="minorHAnsi" w:hAnsiTheme="minorHAnsi" w:eastAsiaTheme="minorEastAsia" w:cstheme="minorBidi"/>
          <w:b w:val="0"/>
          <w:bCs w:val="0"/>
          <w:caps w:val="0"/>
          <w:sz w:val="21"/>
          <w:szCs w:val="22"/>
        </w:rPr>
      </w:pPr>
      <w:r>
        <w:rPr>
          <w:rFonts w:asciiTheme="minorEastAsia" w:hAnsiTheme="minorEastAsia" w:eastAsiaTheme="minorEastAsia"/>
          <w:bCs w:val="0"/>
          <w:caps w:val="0"/>
          <w:sz w:val="24"/>
          <w:szCs w:val="24"/>
        </w:rPr>
        <w:fldChar w:fldCharType="begin"/>
      </w:r>
      <w:r>
        <w:rPr>
          <w:rFonts w:asciiTheme="minorEastAsia" w:hAnsiTheme="minorEastAsia" w:eastAsiaTheme="minorEastAsia"/>
          <w:bCs w:val="0"/>
          <w:caps w:val="0"/>
          <w:sz w:val="24"/>
          <w:szCs w:val="24"/>
        </w:rPr>
        <w:instrText xml:space="preserve"> TOC \o "1-3" \h \z \u </w:instrText>
      </w:r>
      <w:r>
        <w:rPr>
          <w:rFonts w:asciiTheme="minorEastAsia" w:hAnsiTheme="minorEastAsia" w:eastAsiaTheme="minorEastAsia"/>
          <w:bCs w:val="0"/>
          <w:caps w:val="0"/>
          <w:sz w:val="24"/>
          <w:szCs w:val="24"/>
        </w:rPr>
        <w:fldChar w:fldCharType="separate"/>
      </w:r>
      <w:r>
        <w:fldChar w:fldCharType="begin"/>
      </w:r>
      <w:r>
        <w:instrText xml:space="preserve"> HYPERLINK \l "_Toc117524949" </w:instrText>
      </w:r>
      <w:r>
        <w:fldChar w:fldCharType="separate"/>
      </w:r>
      <w:r>
        <w:rPr>
          <w:rStyle w:val="56"/>
          <w:rFonts w:ascii="宋体" w:hAnsi="宋体"/>
          <w:snapToGrid w:val="0"/>
          <w:w w:val="0"/>
          <w:kern w:val="0"/>
        </w:rPr>
        <w:t>第一章</w:t>
      </w:r>
      <w:r>
        <w:rPr>
          <w:rFonts w:asciiTheme="minorHAnsi" w:hAnsiTheme="minorHAnsi" w:eastAsiaTheme="minorEastAsia" w:cstheme="minorBidi"/>
          <w:b w:val="0"/>
          <w:bCs w:val="0"/>
          <w:caps w:val="0"/>
          <w:sz w:val="21"/>
          <w:szCs w:val="22"/>
        </w:rPr>
        <w:tab/>
      </w:r>
      <w:r>
        <w:rPr>
          <w:rStyle w:val="56"/>
          <w:rFonts w:ascii="宋体" w:hAnsi="宋体" w:eastAsia="宋体"/>
        </w:rPr>
        <w:t>项目概述</w:t>
      </w:r>
      <w:r>
        <w:tab/>
      </w:r>
      <w:r>
        <w:fldChar w:fldCharType="begin"/>
      </w:r>
      <w:r>
        <w:instrText xml:space="preserve"> PAGEREF _Toc117524949 \h </w:instrText>
      </w:r>
      <w:r>
        <w:fldChar w:fldCharType="separate"/>
      </w:r>
      <w:r>
        <w:t>4</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"_Toc117524950" </w:instrText>
      </w:r>
      <w:r>
        <w:fldChar w:fldCharType="separate"/>
      </w:r>
      <w:r>
        <w:rPr>
          <w:rStyle w:val="56"/>
        </w:rPr>
        <w:t>1.1</w:t>
      </w:r>
      <w:r>
        <w:rPr>
          <w:rFonts w:asciiTheme="minorHAnsi" w:hAnsiTheme="minorHAnsi" w:eastAsiaTheme="minorEastAsia" w:cstheme="minorBidi"/>
          <w:smallCaps w:val="0"/>
          <w:sz w:val="21"/>
          <w:szCs w:val="22"/>
        </w:rPr>
        <w:tab/>
      </w:r>
      <w:r>
        <w:rPr>
          <w:rStyle w:val="56"/>
          <w:rFonts w:ascii="宋体" w:hAnsi="宋体" w:eastAsia="宋体"/>
        </w:rPr>
        <w:t>项目名称</w:t>
      </w:r>
      <w:r>
        <w:tab/>
      </w:r>
      <w:r>
        <w:fldChar w:fldCharType="begin"/>
      </w:r>
      <w:r>
        <w:instrText xml:space="preserve"> PAGEREF _Toc117524950 \h </w:instrText>
      </w:r>
      <w:r>
        <w:fldChar w:fldCharType="separate"/>
      </w:r>
      <w:r>
        <w:t>4</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"_Toc117524951" </w:instrText>
      </w:r>
      <w:r>
        <w:fldChar w:fldCharType="separate"/>
      </w:r>
      <w:r>
        <w:rPr>
          <w:rStyle w:val="56"/>
        </w:rPr>
        <w:t>1.2</w:t>
      </w:r>
      <w:r>
        <w:rPr>
          <w:rFonts w:asciiTheme="minorHAnsi" w:hAnsiTheme="minorHAnsi" w:eastAsiaTheme="minorEastAsia" w:cstheme="minorBidi"/>
          <w:smallCaps w:val="0"/>
          <w:sz w:val="21"/>
          <w:szCs w:val="22"/>
        </w:rPr>
        <w:tab/>
      </w:r>
      <w:r>
        <w:rPr>
          <w:rStyle w:val="56"/>
          <w:rFonts w:ascii="宋体" w:hAnsi="宋体" w:eastAsia="宋体"/>
        </w:rPr>
        <w:t>项目立项依据</w:t>
      </w:r>
      <w:r>
        <w:tab/>
      </w:r>
      <w:r>
        <w:fldChar w:fldCharType="begin"/>
      </w:r>
      <w:r>
        <w:instrText xml:space="preserve"> PAGEREF _Toc117524951 \h </w:instrText>
      </w:r>
      <w:r>
        <w:fldChar w:fldCharType="separate"/>
      </w:r>
      <w:r>
        <w:t>4</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"_Toc117524952" </w:instrText>
      </w:r>
      <w:r>
        <w:fldChar w:fldCharType="separate"/>
      </w:r>
      <w:r>
        <w:rPr>
          <w:rStyle w:val="56"/>
        </w:rPr>
        <w:t>1.3</w:t>
      </w:r>
      <w:r>
        <w:rPr>
          <w:rFonts w:asciiTheme="minorHAnsi" w:hAnsiTheme="minorHAnsi" w:eastAsiaTheme="minorEastAsia" w:cstheme="minorBidi"/>
          <w:smallCaps w:val="0"/>
          <w:sz w:val="21"/>
          <w:szCs w:val="22"/>
        </w:rPr>
        <w:tab/>
      </w:r>
      <w:r>
        <w:rPr>
          <w:rStyle w:val="56"/>
          <w:rFonts w:ascii="宋体" w:hAnsi="宋体" w:eastAsia="宋体"/>
        </w:rPr>
        <w:t>项目建设目标</w:t>
      </w:r>
      <w:r>
        <w:tab/>
      </w:r>
      <w:r>
        <w:fldChar w:fldCharType="begin"/>
      </w:r>
      <w:r>
        <w:instrText xml:space="preserve"> PAGEREF _Toc117524952 \h </w:instrText>
      </w:r>
      <w:r>
        <w:fldChar w:fldCharType="separate"/>
      </w:r>
      <w:r>
        <w:t>6</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"_Toc117524953" </w:instrText>
      </w:r>
      <w:r>
        <w:fldChar w:fldCharType="separate"/>
      </w:r>
      <w:r>
        <w:rPr>
          <w:rStyle w:val="56"/>
        </w:rPr>
        <w:t>1.4</w:t>
      </w:r>
      <w:r>
        <w:rPr>
          <w:rFonts w:asciiTheme="minorHAnsi" w:hAnsiTheme="minorHAnsi" w:eastAsiaTheme="minorEastAsia" w:cstheme="minorBidi"/>
          <w:smallCaps w:val="0"/>
          <w:sz w:val="21"/>
          <w:szCs w:val="22"/>
        </w:rPr>
        <w:tab/>
      </w:r>
      <w:r>
        <w:rPr>
          <w:rStyle w:val="56"/>
          <w:rFonts w:ascii="宋体" w:hAnsi="宋体" w:eastAsia="宋体"/>
        </w:rPr>
        <w:t>项目周期</w:t>
      </w:r>
      <w:r>
        <w:tab/>
      </w:r>
      <w:r>
        <w:fldChar w:fldCharType="begin"/>
      </w:r>
      <w:r>
        <w:instrText xml:space="preserve"> PAGEREF _Toc117524953 \h </w:instrText>
      </w:r>
      <w:r>
        <w:fldChar w:fldCharType="separate"/>
      </w:r>
      <w:r>
        <w:t>6</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"_Toc117524954" </w:instrText>
      </w:r>
      <w:r>
        <w:fldChar w:fldCharType="separate"/>
      </w:r>
      <w:r>
        <w:rPr>
          <w:rStyle w:val="56"/>
        </w:rPr>
        <w:t>1.5</w:t>
      </w:r>
      <w:r>
        <w:rPr>
          <w:rFonts w:asciiTheme="minorHAnsi" w:hAnsiTheme="minorHAnsi" w:eastAsiaTheme="minorEastAsia" w:cstheme="minorBidi"/>
          <w:smallCaps w:val="0"/>
          <w:sz w:val="21"/>
          <w:szCs w:val="22"/>
        </w:rPr>
        <w:tab/>
      </w:r>
      <w:r>
        <w:rPr>
          <w:rStyle w:val="56"/>
          <w:rFonts w:ascii="宋体" w:hAnsi="宋体" w:eastAsia="宋体"/>
        </w:rPr>
        <w:t>项目建设内容一览表</w:t>
      </w:r>
      <w:r>
        <w:tab/>
      </w:r>
      <w:r>
        <w:fldChar w:fldCharType="begin"/>
      </w:r>
      <w:r>
        <w:instrText xml:space="preserve"> PAGEREF _Toc117524954 \h </w:instrText>
      </w:r>
      <w:r>
        <w:fldChar w:fldCharType="separate"/>
      </w:r>
      <w:r>
        <w:t>7</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"_Toc117524955" </w:instrText>
      </w:r>
      <w:r>
        <w:fldChar w:fldCharType="separate"/>
      </w:r>
      <w:r>
        <w:rPr>
          <w:rStyle w:val="56"/>
        </w:rPr>
        <w:t>1.6</w:t>
      </w:r>
      <w:r>
        <w:rPr>
          <w:rFonts w:asciiTheme="minorHAnsi" w:hAnsiTheme="minorHAnsi" w:eastAsiaTheme="minorEastAsia" w:cstheme="minorBidi"/>
          <w:smallCaps w:val="0"/>
          <w:sz w:val="21"/>
          <w:szCs w:val="22"/>
        </w:rPr>
        <w:tab/>
      </w:r>
      <w:r>
        <w:rPr>
          <w:rStyle w:val="56"/>
          <w:rFonts w:ascii="宋体" w:hAnsi="宋体" w:eastAsia="宋体"/>
        </w:rPr>
        <w:t>总投资</w:t>
      </w:r>
      <w:r>
        <w:tab/>
      </w:r>
      <w:r>
        <w:fldChar w:fldCharType="begin"/>
      </w:r>
      <w:r>
        <w:instrText xml:space="preserve"> PAGEREF _Toc117524955 \h </w:instrText>
      </w:r>
      <w:r>
        <w:fldChar w:fldCharType="separate"/>
      </w:r>
      <w:r>
        <w:t>7</w:t>
      </w:r>
      <w:r>
        <w:fldChar w:fldCharType="end"/>
      </w:r>
      <w:r>
        <w:fldChar w:fldCharType="end"/>
      </w:r>
    </w:p>
    <w:p>
      <w:pPr>
        <w:pStyle w:val="38"/>
        <w:tabs>
          <w:tab w:val="left" w:pos="840"/>
          <w:tab w:val="right" w:leader="dot" w:pos="9231"/>
        </w:tabs>
        <w:rPr>
          <w:rFonts w:asciiTheme="minorHAnsi" w:hAnsiTheme="minorHAnsi" w:eastAsiaTheme="minorEastAsia" w:cstheme="minorBidi"/>
          <w:b w:val="0"/>
          <w:bCs w:val="0"/>
          <w:caps w:val="0"/>
          <w:sz w:val="21"/>
          <w:szCs w:val="22"/>
        </w:rPr>
      </w:pPr>
      <w:r>
        <w:fldChar w:fldCharType="begin"/>
      </w:r>
      <w:r>
        <w:instrText xml:space="preserve"> HYPERLINK \l "_Toc117524956" </w:instrText>
      </w:r>
      <w:r>
        <w:fldChar w:fldCharType="separate"/>
      </w:r>
      <w:r>
        <w:rPr>
          <w:rStyle w:val="56"/>
          <w:rFonts w:ascii="宋体" w:hAnsi="宋体"/>
          <w:snapToGrid w:val="0"/>
          <w:w w:val="0"/>
          <w:kern w:val="0"/>
        </w:rPr>
        <w:t>第二章</w:t>
      </w:r>
      <w:r>
        <w:rPr>
          <w:rFonts w:asciiTheme="minorHAnsi" w:hAnsiTheme="minorHAnsi" w:eastAsiaTheme="minorEastAsia" w:cstheme="minorBidi"/>
          <w:b w:val="0"/>
          <w:bCs w:val="0"/>
          <w:caps w:val="0"/>
          <w:sz w:val="21"/>
          <w:szCs w:val="22"/>
        </w:rPr>
        <w:tab/>
      </w:r>
      <w:r>
        <w:rPr>
          <w:rStyle w:val="56"/>
          <w:rFonts w:ascii="宋体" w:hAnsi="宋体" w:eastAsia="宋体"/>
        </w:rPr>
        <w:t>项目业务现状、必要性</w:t>
      </w:r>
      <w:r>
        <w:tab/>
      </w:r>
      <w:r>
        <w:fldChar w:fldCharType="begin"/>
      </w:r>
      <w:r>
        <w:instrText xml:space="preserve"> PAGEREF _Toc117524956 \h </w:instrText>
      </w:r>
      <w:r>
        <w:fldChar w:fldCharType="separate"/>
      </w:r>
      <w:r>
        <w:t>8</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"_Toc117524957" </w:instrText>
      </w:r>
      <w:r>
        <w:fldChar w:fldCharType="separate"/>
      </w:r>
      <w:r>
        <w:rPr>
          <w:rStyle w:val="56"/>
        </w:rPr>
        <w:t>2.1</w:t>
      </w:r>
      <w:r>
        <w:rPr>
          <w:rFonts w:asciiTheme="minorHAnsi" w:hAnsiTheme="minorHAnsi" w:eastAsiaTheme="minorEastAsia" w:cstheme="minorBidi"/>
          <w:smallCaps w:val="0"/>
          <w:sz w:val="21"/>
          <w:szCs w:val="22"/>
        </w:rPr>
        <w:tab/>
      </w:r>
      <w:r>
        <w:rPr>
          <w:rStyle w:val="56"/>
        </w:rPr>
        <w:t>现状及存在问题</w:t>
      </w:r>
      <w:r>
        <w:tab/>
      </w:r>
      <w:r>
        <w:fldChar w:fldCharType="begin"/>
      </w:r>
      <w:r>
        <w:instrText xml:space="preserve"> PAGEREF _Toc117524957 \h </w:instrText>
      </w:r>
      <w:r>
        <w:fldChar w:fldCharType="separate"/>
      </w:r>
      <w:r>
        <w:t>8</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"_Toc117524958" </w:instrText>
      </w:r>
      <w:r>
        <w:fldChar w:fldCharType="separate"/>
      </w:r>
      <w:r>
        <w:rPr>
          <w:rStyle w:val="56"/>
        </w:rPr>
        <w:t>2.2</w:t>
      </w:r>
      <w:r>
        <w:rPr>
          <w:rFonts w:asciiTheme="minorHAnsi" w:hAnsiTheme="minorHAnsi" w:eastAsiaTheme="minorEastAsia" w:cstheme="minorBidi"/>
          <w:smallCaps w:val="0"/>
          <w:sz w:val="21"/>
          <w:szCs w:val="22"/>
        </w:rPr>
        <w:tab/>
      </w:r>
      <w:r>
        <w:rPr>
          <w:rStyle w:val="56"/>
          <w:rFonts w:ascii="宋体" w:hAnsi="宋体" w:eastAsia="宋体"/>
        </w:rPr>
        <w:t>必要性分析</w:t>
      </w:r>
      <w:r>
        <w:tab/>
      </w:r>
      <w:r>
        <w:fldChar w:fldCharType="begin"/>
      </w:r>
      <w:r>
        <w:instrText xml:space="preserve"> PAGEREF _Toc117524958 \h </w:instrText>
      </w:r>
      <w:r>
        <w:fldChar w:fldCharType="separate"/>
      </w:r>
      <w:r>
        <w:t>8</w:t>
      </w:r>
      <w:r>
        <w:fldChar w:fldCharType="end"/>
      </w:r>
      <w:r>
        <w:fldChar w:fldCharType="end"/>
      </w:r>
    </w:p>
    <w:p>
      <w:pPr>
        <w:pStyle w:val="38"/>
        <w:tabs>
          <w:tab w:val="left" w:pos="840"/>
          <w:tab w:val="right" w:leader="dot" w:pos="9231"/>
        </w:tabs>
        <w:rPr>
          <w:rFonts w:asciiTheme="minorHAnsi" w:hAnsiTheme="minorHAnsi" w:eastAsiaTheme="minorEastAsia" w:cstheme="minorBidi"/>
          <w:b w:val="0"/>
          <w:bCs w:val="0"/>
          <w:caps w:val="0"/>
          <w:sz w:val="21"/>
          <w:szCs w:val="22"/>
        </w:rPr>
      </w:pPr>
      <w:r>
        <w:fldChar w:fldCharType="begin"/>
      </w:r>
      <w:r>
        <w:instrText xml:space="preserve"> HYPERLINK \l "_Toc117524959" </w:instrText>
      </w:r>
      <w:r>
        <w:fldChar w:fldCharType="separate"/>
      </w:r>
      <w:r>
        <w:rPr>
          <w:rStyle w:val="56"/>
          <w:rFonts w:ascii="宋体" w:hAnsi="宋体"/>
          <w:snapToGrid w:val="0"/>
          <w:w w:val="0"/>
          <w:kern w:val="0"/>
        </w:rPr>
        <w:t>第三章</w:t>
      </w:r>
      <w:r>
        <w:rPr>
          <w:rFonts w:asciiTheme="minorHAnsi" w:hAnsiTheme="minorHAnsi" w:eastAsiaTheme="minorEastAsia" w:cstheme="minorBidi"/>
          <w:b w:val="0"/>
          <w:bCs w:val="0"/>
          <w:caps w:val="0"/>
          <w:sz w:val="21"/>
          <w:szCs w:val="22"/>
        </w:rPr>
        <w:tab/>
      </w:r>
      <w:r>
        <w:rPr>
          <w:rStyle w:val="56"/>
          <w:rFonts w:ascii="宋体" w:hAnsi="宋体" w:eastAsia="宋体"/>
        </w:rPr>
        <w:t>项目需求</w:t>
      </w:r>
      <w:r>
        <w:tab/>
      </w:r>
      <w:r>
        <w:fldChar w:fldCharType="begin"/>
      </w:r>
      <w:r>
        <w:instrText xml:space="preserve"> PAGEREF _Toc117524959 \h </w:instrText>
      </w:r>
      <w:r>
        <w:fldChar w:fldCharType="separate"/>
      </w:r>
      <w:r>
        <w:t>10</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"_Toc117524960" </w:instrText>
      </w:r>
      <w:r>
        <w:fldChar w:fldCharType="separate"/>
      </w:r>
      <w:r>
        <w:rPr>
          <w:rStyle w:val="56"/>
        </w:rPr>
        <w:t>3.1</w:t>
      </w:r>
      <w:r>
        <w:rPr>
          <w:rFonts w:asciiTheme="minorHAnsi" w:hAnsiTheme="minorHAnsi" w:eastAsiaTheme="minorEastAsia" w:cstheme="minorBidi"/>
          <w:smallCaps w:val="0"/>
          <w:sz w:val="21"/>
          <w:szCs w:val="22"/>
        </w:rPr>
        <w:tab/>
      </w:r>
      <w:r>
        <w:rPr>
          <w:rStyle w:val="56"/>
        </w:rPr>
        <w:t>项目整体框架</w:t>
      </w:r>
      <w:r>
        <w:tab/>
      </w:r>
      <w:r>
        <w:fldChar w:fldCharType="begin"/>
      </w:r>
      <w:r>
        <w:instrText xml:space="preserve"> PAGEREF _Toc117524960 \h </w:instrText>
      </w:r>
      <w:r>
        <w:fldChar w:fldCharType="separate"/>
      </w:r>
      <w:r>
        <w:t>10</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"_Toc117524961" </w:instrText>
      </w:r>
      <w:r>
        <w:fldChar w:fldCharType="separate"/>
      </w:r>
      <w:r>
        <w:rPr>
          <w:rStyle w:val="56"/>
        </w:rPr>
        <w:t>3.2</w:t>
      </w:r>
      <w:r>
        <w:rPr>
          <w:rFonts w:asciiTheme="minorHAnsi" w:hAnsiTheme="minorHAnsi" w:eastAsiaTheme="minorEastAsia" w:cstheme="minorBidi"/>
          <w:smallCaps w:val="0"/>
          <w:sz w:val="21"/>
          <w:szCs w:val="22"/>
        </w:rPr>
        <w:tab/>
      </w:r>
      <w:r>
        <w:rPr>
          <w:rStyle w:val="56"/>
        </w:rPr>
        <w:t>系统架构</w:t>
      </w:r>
      <w:r>
        <w:tab/>
      </w:r>
      <w:r>
        <w:fldChar w:fldCharType="begin"/>
      </w:r>
      <w:r>
        <w:instrText xml:space="preserve"> PAGEREF _Toc117524961 \h </w:instrText>
      </w:r>
      <w:r>
        <w:fldChar w:fldCharType="separate"/>
      </w:r>
      <w:r>
        <w:t>10</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"_Toc117524962" </w:instrText>
      </w:r>
      <w:r>
        <w:fldChar w:fldCharType="separate"/>
      </w:r>
      <w:r>
        <w:rPr>
          <w:rStyle w:val="56"/>
          <w:rFonts w:ascii="Arial" w:hAnsi="Arial" w:cs="Arial"/>
        </w:rPr>
        <w:t>3.2.1</w:t>
      </w:r>
      <w:r>
        <w:rPr>
          <w:rFonts w:asciiTheme="minorHAnsi" w:hAnsiTheme="minorHAnsi" w:eastAsiaTheme="minorEastAsia" w:cstheme="minorBidi"/>
          <w:i w:val="0"/>
          <w:iCs w:val="0"/>
          <w:sz w:val="21"/>
          <w:szCs w:val="22"/>
        </w:rPr>
        <w:tab/>
      </w:r>
      <w:r>
        <w:rPr>
          <w:rStyle w:val="56"/>
        </w:rPr>
        <w:t>应用架构</w:t>
      </w:r>
      <w:r>
        <w:tab/>
      </w:r>
      <w:r>
        <w:fldChar w:fldCharType="begin"/>
      </w:r>
      <w:r>
        <w:instrText xml:space="preserve"> PAGEREF _Toc117524962 \h </w:instrText>
      </w:r>
      <w:r>
        <w:fldChar w:fldCharType="separate"/>
      </w:r>
      <w:r>
        <w:t>10</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"_Toc117524963" </w:instrText>
      </w:r>
      <w:r>
        <w:fldChar w:fldCharType="separate"/>
      </w:r>
      <w:r>
        <w:rPr>
          <w:rStyle w:val="56"/>
          <w:rFonts w:ascii="Arial" w:hAnsi="Arial" w:cs="Arial"/>
        </w:rPr>
        <w:t>3.2.2</w:t>
      </w:r>
      <w:r>
        <w:rPr>
          <w:rFonts w:asciiTheme="minorHAnsi" w:hAnsiTheme="minorHAnsi" w:eastAsiaTheme="minorEastAsia" w:cstheme="minorBidi"/>
          <w:i w:val="0"/>
          <w:iCs w:val="0"/>
          <w:sz w:val="21"/>
          <w:szCs w:val="22"/>
        </w:rPr>
        <w:tab/>
      </w:r>
      <w:r>
        <w:rPr>
          <w:rStyle w:val="56"/>
        </w:rPr>
        <w:t>网络架构</w:t>
      </w:r>
      <w:r>
        <w:tab/>
      </w:r>
      <w:r>
        <w:fldChar w:fldCharType="begin"/>
      </w:r>
      <w:r>
        <w:instrText xml:space="preserve"> PAGEREF _Toc117524963 \h </w:instrText>
      </w:r>
      <w:r>
        <w:fldChar w:fldCharType="separate"/>
      </w:r>
      <w:r>
        <w:t>11</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"_Toc117524964" </w:instrText>
      </w:r>
      <w:r>
        <w:fldChar w:fldCharType="separate"/>
      </w:r>
      <w:r>
        <w:rPr>
          <w:rStyle w:val="56"/>
        </w:rPr>
        <w:t>3.3</w:t>
      </w:r>
      <w:r>
        <w:rPr>
          <w:rFonts w:asciiTheme="minorHAnsi" w:hAnsiTheme="minorHAnsi" w:eastAsiaTheme="minorEastAsia" w:cstheme="minorBidi"/>
          <w:smallCaps w:val="0"/>
          <w:sz w:val="21"/>
          <w:szCs w:val="22"/>
        </w:rPr>
        <w:tab/>
      </w:r>
      <w:r>
        <w:rPr>
          <w:rStyle w:val="56"/>
        </w:rPr>
        <w:t>医院视频监控系统</w:t>
      </w:r>
      <w:r>
        <w:tab/>
      </w:r>
      <w:r>
        <w:fldChar w:fldCharType="begin"/>
      </w:r>
      <w:r>
        <w:instrText xml:space="preserve"> PAGEREF _Toc117524964 \h </w:instrText>
      </w:r>
      <w:r>
        <w:fldChar w:fldCharType="separate"/>
      </w:r>
      <w:r>
        <w:t>12</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"_Toc117524965" </w:instrText>
      </w:r>
      <w:r>
        <w:fldChar w:fldCharType="separate"/>
      </w:r>
      <w:r>
        <w:rPr>
          <w:rStyle w:val="56"/>
          <w:rFonts w:ascii="Arial" w:hAnsi="Arial" w:cs="Arial"/>
        </w:rPr>
        <w:t>3.3.1</w:t>
      </w:r>
      <w:r>
        <w:rPr>
          <w:rFonts w:asciiTheme="minorHAnsi" w:hAnsiTheme="minorHAnsi" w:eastAsiaTheme="minorEastAsia" w:cstheme="minorBidi"/>
          <w:i w:val="0"/>
          <w:iCs w:val="0"/>
          <w:sz w:val="21"/>
          <w:szCs w:val="22"/>
        </w:rPr>
        <w:tab/>
      </w:r>
      <w:r>
        <w:rPr>
          <w:rStyle w:val="56"/>
        </w:rPr>
        <w:t>系统概述</w:t>
      </w:r>
      <w:r>
        <w:tab/>
      </w:r>
      <w:r>
        <w:fldChar w:fldCharType="begin"/>
      </w:r>
      <w:r>
        <w:instrText xml:space="preserve"> PAGEREF _Toc117524965 \h </w:instrText>
      </w:r>
      <w:r>
        <w:fldChar w:fldCharType="separate"/>
      </w:r>
      <w:r>
        <w:t>12</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"_Toc117524966" </w:instrText>
      </w:r>
      <w:r>
        <w:fldChar w:fldCharType="separate"/>
      </w:r>
      <w:r>
        <w:rPr>
          <w:rStyle w:val="56"/>
          <w:rFonts w:ascii="Arial" w:hAnsi="Arial" w:cs="Arial"/>
        </w:rPr>
        <w:t>3.3.2</w:t>
      </w:r>
      <w:r>
        <w:rPr>
          <w:rFonts w:asciiTheme="minorHAnsi" w:hAnsiTheme="minorHAnsi" w:eastAsiaTheme="minorEastAsia" w:cstheme="minorBidi"/>
          <w:i w:val="0"/>
          <w:iCs w:val="0"/>
          <w:sz w:val="21"/>
          <w:szCs w:val="22"/>
        </w:rPr>
        <w:tab/>
      </w:r>
      <w:r>
        <w:rPr>
          <w:rStyle w:val="56"/>
        </w:rPr>
        <w:t>部署需求</w:t>
      </w:r>
      <w:r>
        <w:tab/>
      </w:r>
      <w:r>
        <w:fldChar w:fldCharType="begin"/>
      </w:r>
      <w:r>
        <w:instrText xml:space="preserve"> PAGEREF _Toc117524966 \h </w:instrText>
      </w:r>
      <w:r>
        <w:fldChar w:fldCharType="separate"/>
      </w:r>
      <w:r>
        <w:t>12</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"_Toc117524967" </w:instrText>
      </w:r>
      <w:r>
        <w:fldChar w:fldCharType="separate"/>
      </w:r>
      <w:r>
        <w:rPr>
          <w:rStyle w:val="56"/>
          <w:rFonts w:ascii="Arial" w:hAnsi="Arial" w:cs="Arial"/>
        </w:rPr>
        <w:t>3.3.3</w:t>
      </w:r>
      <w:r>
        <w:rPr>
          <w:rFonts w:asciiTheme="minorHAnsi" w:hAnsiTheme="minorHAnsi" w:eastAsiaTheme="minorEastAsia" w:cstheme="minorBidi"/>
          <w:i w:val="0"/>
          <w:iCs w:val="0"/>
          <w:sz w:val="21"/>
          <w:szCs w:val="22"/>
        </w:rPr>
        <w:tab/>
      </w:r>
      <w:r>
        <w:rPr>
          <w:rStyle w:val="56"/>
        </w:rPr>
        <w:t>前端要求</w:t>
      </w:r>
      <w:r>
        <w:tab/>
      </w:r>
      <w:r>
        <w:fldChar w:fldCharType="begin"/>
      </w:r>
      <w:r>
        <w:instrText xml:space="preserve"> PAGEREF _Toc117524967 \h </w:instrText>
      </w:r>
      <w:r>
        <w:fldChar w:fldCharType="separate"/>
      </w:r>
      <w:r>
        <w:t>12</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"_Toc117524968" </w:instrText>
      </w:r>
      <w:r>
        <w:fldChar w:fldCharType="separate"/>
      </w:r>
      <w:r>
        <w:rPr>
          <w:rStyle w:val="56"/>
          <w:rFonts w:ascii="Arial" w:hAnsi="Arial" w:cs="Arial"/>
        </w:rPr>
        <w:t>3.3.4</w:t>
      </w:r>
      <w:r>
        <w:rPr>
          <w:rFonts w:asciiTheme="minorHAnsi" w:hAnsiTheme="minorHAnsi" w:eastAsiaTheme="minorEastAsia" w:cstheme="minorBidi"/>
          <w:i w:val="0"/>
          <w:iCs w:val="0"/>
          <w:sz w:val="21"/>
          <w:szCs w:val="22"/>
        </w:rPr>
        <w:tab/>
      </w:r>
      <w:r>
        <w:rPr>
          <w:rStyle w:val="56"/>
        </w:rPr>
        <w:t>视频存储设计</w:t>
      </w:r>
      <w:r>
        <w:tab/>
      </w:r>
      <w:r>
        <w:fldChar w:fldCharType="begin"/>
      </w:r>
      <w:r>
        <w:instrText xml:space="preserve"> PAGEREF _Toc117524968 \h </w:instrText>
      </w:r>
      <w:r>
        <w:fldChar w:fldCharType="separate"/>
      </w:r>
      <w:r>
        <w:t>13</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"_Toc117524969" </w:instrText>
      </w:r>
      <w:r>
        <w:fldChar w:fldCharType="separate"/>
      </w:r>
      <w:r>
        <w:rPr>
          <w:rStyle w:val="56"/>
          <w:rFonts w:ascii="Arial" w:hAnsi="Arial" w:cs="Arial"/>
        </w:rPr>
        <w:t>3.3.5</w:t>
      </w:r>
      <w:r>
        <w:rPr>
          <w:rFonts w:asciiTheme="minorHAnsi" w:hAnsiTheme="minorHAnsi" w:eastAsiaTheme="minorEastAsia" w:cstheme="minorBidi"/>
          <w:i w:val="0"/>
          <w:iCs w:val="0"/>
          <w:sz w:val="21"/>
          <w:szCs w:val="22"/>
        </w:rPr>
        <w:tab/>
      </w:r>
      <w:r>
        <w:rPr>
          <w:rStyle w:val="56"/>
        </w:rPr>
        <w:t>链路及安全说明</w:t>
      </w:r>
      <w:r>
        <w:tab/>
      </w:r>
      <w:r>
        <w:fldChar w:fldCharType="begin"/>
      </w:r>
      <w:r>
        <w:instrText xml:space="preserve"> PAGEREF _Toc117524969 \h </w:instrText>
      </w:r>
      <w:r>
        <w:fldChar w:fldCharType="separate"/>
      </w:r>
      <w:r>
        <w:t>13</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"_Toc117524970" </w:instrText>
      </w:r>
      <w:r>
        <w:fldChar w:fldCharType="separate"/>
      </w:r>
      <w:r>
        <w:rPr>
          <w:rStyle w:val="56"/>
        </w:rPr>
        <w:t>3.4</w:t>
      </w:r>
      <w:r>
        <w:rPr>
          <w:rFonts w:asciiTheme="minorHAnsi" w:hAnsiTheme="minorHAnsi" w:eastAsiaTheme="minorEastAsia" w:cstheme="minorBidi"/>
          <w:smallCaps w:val="0"/>
          <w:sz w:val="21"/>
          <w:szCs w:val="22"/>
        </w:rPr>
        <w:tab/>
      </w:r>
      <w:r>
        <w:rPr>
          <w:rStyle w:val="56"/>
        </w:rPr>
        <w:t>出入口管理系统</w:t>
      </w:r>
      <w:r>
        <w:tab/>
      </w:r>
      <w:r>
        <w:fldChar w:fldCharType="begin"/>
      </w:r>
      <w:r>
        <w:instrText xml:space="preserve"> PAGEREF _Toc117524970 \h </w:instrText>
      </w:r>
      <w:r>
        <w:fldChar w:fldCharType="separate"/>
      </w:r>
      <w:r>
        <w:t>14</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"_Toc117524971" </w:instrText>
      </w:r>
      <w:r>
        <w:fldChar w:fldCharType="separate"/>
      </w:r>
      <w:r>
        <w:rPr>
          <w:rStyle w:val="56"/>
          <w:rFonts w:ascii="Arial" w:hAnsi="Arial" w:cs="Arial"/>
        </w:rPr>
        <w:t>3.4.1</w:t>
      </w:r>
      <w:r>
        <w:rPr>
          <w:rFonts w:asciiTheme="minorHAnsi" w:hAnsiTheme="minorHAnsi" w:eastAsiaTheme="minorEastAsia" w:cstheme="minorBidi"/>
          <w:i w:val="0"/>
          <w:iCs w:val="0"/>
          <w:sz w:val="21"/>
          <w:szCs w:val="22"/>
        </w:rPr>
        <w:tab/>
      </w:r>
      <w:r>
        <w:rPr>
          <w:rStyle w:val="56"/>
        </w:rPr>
        <w:t>系统概述</w:t>
      </w:r>
      <w:r>
        <w:tab/>
      </w:r>
      <w:r>
        <w:fldChar w:fldCharType="begin"/>
      </w:r>
      <w:r>
        <w:instrText xml:space="preserve"> PAGEREF _Toc117524971 \h </w:instrText>
      </w:r>
      <w:r>
        <w:fldChar w:fldCharType="separate"/>
      </w:r>
      <w:r>
        <w:t>14</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"_Toc117524972" </w:instrText>
      </w:r>
      <w:r>
        <w:fldChar w:fldCharType="separate"/>
      </w:r>
      <w:r>
        <w:rPr>
          <w:rStyle w:val="56"/>
          <w:rFonts w:ascii="Arial" w:hAnsi="Arial" w:cs="Arial"/>
        </w:rPr>
        <w:t>3.4.2</w:t>
      </w:r>
      <w:r>
        <w:rPr>
          <w:rFonts w:asciiTheme="minorHAnsi" w:hAnsiTheme="minorHAnsi" w:eastAsiaTheme="minorEastAsia" w:cstheme="minorBidi"/>
          <w:i w:val="0"/>
          <w:iCs w:val="0"/>
          <w:sz w:val="21"/>
          <w:szCs w:val="22"/>
        </w:rPr>
        <w:tab/>
      </w:r>
      <w:r>
        <w:rPr>
          <w:rStyle w:val="56"/>
        </w:rPr>
        <w:t>系统组网</w:t>
      </w:r>
      <w:r>
        <w:tab/>
      </w:r>
      <w:r>
        <w:fldChar w:fldCharType="begin"/>
      </w:r>
      <w:r>
        <w:instrText xml:space="preserve"> PAGEREF _Toc117524972 \h </w:instrText>
      </w:r>
      <w:r>
        <w:fldChar w:fldCharType="separate"/>
      </w:r>
      <w:r>
        <w:t>14</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"_Toc117524973" </w:instrText>
      </w:r>
      <w:r>
        <w:fldChar w:fldCharType="separate"/>
      </w:r>
      <w:r>
        <w:rPr>
          <w:rStyle w:val="56"/>
          <w:rFonts w:ascii="Arial" w:hAnsi="Arial" w:cs="Arial"/>
        </w:rPr>
        <w:t>3.4.1</w:t>
      </w:r>
      <w:r>
        <w:rPr>
          <w:rFonts w:asciiTheme="minorHAnsi" w:hAnsiTheme="minorHAnsi" w:eastAsiaTheme="minorEastAsia" w:cstheme="minorBidi"/>
          <w:i w:val="0"/>
          <w:iCs w:val="0"/>
          <w:sz w:val="21"/>
          <w:szCs w:val="22"/>
        </w:rPr>
        <w:tab/>
      </w:r>
      <w:r>
        <w:rPr>
          <w:rStyle w:val="56"/>
        </w:rPr>
        <w:t>部署需求</w:t>
      </w:r>
      <w:r>
        <w:tab/>
      </w:r>
      <w:r>
        <w:fldChar w:fldCharType="begin"/>
      </w:r>
      <w:r>
        <w:instrText xml:space="preserve"> PAGEREF _Toc117524973 \h </w:instrText>
      </w:r>
      <w:r>
        <w:fldChar w:fldCharType="separate"/>
      </w:r>
      <w:r>
        <w:t>14</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"_Toc117524974" </w:instrText>
      </w:r>
      <w:r>
        <w:fldChar w:fldCharType="separate"/>
      </w:r>
      <w:r>
        <w:rPr>
          <w:rStyle w:val="56"/>
          <w:rFonts w:ascii="Arial" w:hAnsi="Arial" w:cs="Arial"/>
        </w:rPr>
        <w:t>3.4.2</w:t>
      </w:r>
      <w:r>
        <w:rPr>
          <w:rFonts w:asciiTheme="minorHAnsi" w:hAnsiTheme="minorHAnsi" w:eastAsiaTheme="minorEastAsia" w:cstheme="minorBidi"/>
          <w:i w:val="0"/>
          <w:iCs w:val="0"/>
          <w:sz w:val="21"/>
          <w:szCs w:val="22"/>
        </w:rPr>
        <w:tab/>
      </w:r>
      <w:r>
        <w:rPr>
          <w:rStyle w:val="56"/>
        </w:rPr>
        <w:t>前端设备要求</w:t>
      </w:r>
      <w:r>
        <w:tab/>
      </w:r>
      <w:r>
        <w:fldChar w:fldCharType="begin"/>
      </w:r>
      <w:r>
        <w:instrText xml:space="preserve"> PAGEREF _Toc117524974 \h </w:instrText>
      </w:r>
      <w:r>
        <w:fldChar w:fldCharType="separate"/>
      </w:r>
      <w:r>
        <w:t>15</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"_Toc117524975" </w:instrText>
      </w:r>
      <w:r>
        <w:fldChar w:fldCharType="separate"/>
      </w:r>
      <w:r>
        <w:rPr>
          <w:rStyle w:val="56"/>
          <w:rFonts w:ascii="Arial" w:hAnsi="Arial" w:cs="Arial"/>
        </w:rPr>
        <w:t>3.4.3</w:t>
      </w:r>
      <w:r>
        <w:rPr>
          <w:rFonts w:asciiTheme="minorHAnsi" w:hAnsiTheme="minorHAnsi" w:eastAsiaTheme="minorEastAsia" w:cstheme="minorBidi"/>
          <w:i w:val="0"/>
          <w:iCs w:val="0"/>
          <w:sz w:val="21"/>
          <w:szCs w:val="22"/>
        </w:rPr>
        <w:tab/>
      </w:r>
      <w:r>
        <w:rPr>
          <w:rStyle w:val="56"/>
        </w:rPr>
        <w:t>功能要求</w:t>
      </w:r>
      <w:r>
        <w:tab/>
      </w:r>
      <w:r>
        <w:fldChar w:fldCharType="begin"/>
      </w:r>
      <w:r>
        <w:instrText xml:space="preserve"> PAGEREF _Toc117524975 \h </w:instrText>
      </w:r>
      <w:r>
        <w:fldChar w:fldCharType="separate"/>
      </w:r>
      <w:r>
        <w:t>16</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"_Toc117524976" </w:instrText>
      </w:r>
      <w:r>
        <w:fldChar w:fldCharType="separate"/>
      </w:r>
      <w:r>
        <w:rPr>
          <w:rStyle w:val="56"/>
        </w:rPr>
        <w:t>3.5</w:t>
      </w:r>
      <w:r>
        <w:rPr>
          <w:rFonts w:asciiTheme="minorHAnsi" w:hAnsiTheme="minorHAnsi" w:eastAsiaTheme="minorEastAsia" w:cstheme="minorBidi"/>
          <w:smallCaps w:val="0"/>
          <w:sz w:val="21"/>
          <w:szCs w:val="22"/>
        </w:rPr>
        <w:tab/>
      </w:r>
      <w:r>
        <w:rPr>
          <w:rStyle w:val="56"/>
        </w:rPr>
        <w:t>入侵报警系统</w:t>
      </w:r>
      <w:r>
        <w:tab/>
      </w:r>
      <w:r>
        <w:fldChar w:fldCharType="begin"/>
      </w:r>
      <w:r>
        <w:instrText xml:space="preserve"> PAGEREF _Toc117524976 \h </w:instrText>
      </w:r>
      <w:r>
        <w:fldChar w:fldCharType="separate"/>
      </w:r>
      <w:r>
        <w:t>16</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"_Toc117524977" </w:instrText>
      </w:r>
      <w:r>
        <w:fldChar w:fldCharType="separate"/>
      </w:r>
      <w:r>
        <w:rPr>
          <w:rStyle w:val="56"/>
          <w:rFonts w:ascii="Arial" w:hAnsi="Arial" w:cs="Arial"/>
        </w:rPr>
        <w:t>3.5.1</w:t>
      </w:r>
      <w:r>
        <w:rPr>
          <w:rFonts w:asciiTheme="minorHAnsi" w:hAnsiTheme="minorHAnsi" w:eastAsiaTheme="minorEastAsia" w:cstheme="minorBidi"/>
          <w:i w:val="0"/>
          <w:iCs w:val="0"/>
          <w:sz w:val="21"/>
          <w:szCs w:val="22"/>
        </w:rPr>
        <w:tab/>
      </w:r>
      <w:r>
        <w:rPr>
          <w:rStyle w:val="56"/>
        </w:rPr>
        <w:t>系统概述</w:t>
      </w:r>
      <w:r>
        <w:tab/>
      </w:r>
      <w:r>
        <w:fldChar w:fldCharType="begin"/>
      </w:r>
      <w:r>
        <w:instrText xml:space="preserve"> PAGEREF _Toc117524977 \h </w:instrText>
      </w:r>
      <w:r>
        <w:fldChar w:fldCharType="separate"/>
      </w:r>
      <w:r>
        <w:t>16</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"_Toc117524978" </w:instrText>
      </w:r>
      <w:r>
        <w:fldChar w:fldCharType="separate"/>
      </w:r>
      <w:r>
        <w:rPr>
          <w:rStyle w:val="56"/>
          <w:rFonts w:ascii="Arial" w:hAnsi="Arial" w:cs="Arial"/>
        </w:rPr>
        <w:t>3.5.1</w:t>
      </w:r>
      <w:r>
        <w:rPr>
          <w:rFonts w:asciiTheme="minorHAnsi" w:hAnsiTheme="minorHAnsi" w:eastAsiaTheme="minorEastAsia" w:cstheme="minorBidi"/>
          <w:i w:val="0"/>
          <w:iCs w:val="0"/>
          <w:sz w:val="21"/>
          <w:szCs w:val="22"/>
        </w:rPr>
        <w:tab/>
      </w:r>
      <w:r>
        <w:rPr>
          <w:rStyle w:val="56"/>
        </w:rPr>
        <w:t>部署要求</w:t>
      </w:r>
      <w:r>
        <w:tab/>
      </w:r>
      <w:r>
        <w:fldChar w:fldCharType="begin"/>
      </w:r>
      <w:r>
        <w:instrText xml:space="preserve"> PAGEREF _Toc117524978 \h </w:instrText>
      </w:r>
      <w:r>
        <w:fldChar w:fldCharType="separate"/>
      </w:r>
      <w:r>
        <w:t>17</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"_Toc117524979" </w:instrText>
      </w:r>
      <w:r>
        <w:fldChar w:fldCharType="separate"/>
      </w:r>
      <w:r>
        <w:rPr>
          <w:rStyle w:val="56"/>
          <w:rFonts w:ascii="Arial" w:hAnsi="Arial" w:cs="Arial"/>
        </w:rPr>
        <w:t>3.5.2</w:t>
      </w:r>
      <w:r>
        <w:rPr>
          <w:rFonts w:asciiTheme="minorHAnsi" w:hAnsiTheme="minorHAnsi" w:eastAsiaTheme="minorEastAsia" w:cstheme="minorBidi"/>
          <w:i w:val="0"/>
          <w:iCs w:val="0"/>
          <w:sz w:val="21"/>
          <w:szCs w:val="22"/>
        </w:rPr>
        <w:tab/>
      </w:r>
      <w:r>
        <w:rPr>
          <w:rStyle w:val="56"/>
        </w:rPr>
        <w:t>系统组成</w:t>
      </w:r>
      <w:r>
        <w:tab/>
      </w:r>
      <w:r>
        <w:fldChar w:fldCharType="begin"/>
      </w:r>
      <w:r>
        <w:instrText xml:space="preserve"> PAGEREF _Toc117524979 \h </w:instrText>
      </w:r>
      <w:r>
        <w:fldChar w:fldCharType="separate"/>
      </w:r>
      <w:r>
        <w:t>17</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"_Toc117524980" </w:instrText>
      </w:r>
      <w:r>
        <w:fldChar w:fldCharType="separate"/>
      </w:r>
      <w:r>
        <w:rPr>
          <w:rStyle w:val="56"/>
          <w:rFonts w:ascii="Arial" w:hAnsi="Arial" w:cs="Arial"/>
        </w:rPr>
        <w:t>3.5.3</w:t>
      </w:r>
      <w:r>
        <w:rPr>
          <w:rFonts w:asciiTheme="minorHAnsi" w:hAnsiTheme="minorHAnsi" w:eastAsiaTheme="minorEastAsia" w:cstheme="minorBidi"/>
          <w:i w:val="0"/>
          <w:iCs w:val="0"/>
          <w:sz w:val="21"/>
          <w:szCs w:val="22"/>
        </w:rPr>
        <w:tab/>
      </w:r>
      <w:r>
        <w:rPr>
          <w:rStyle w:val="56"/>
        </w:rPr>
        <w:t>前端设备要求</w:t>
      </w:r>
      <w:r>
        <w:tab/>
      </w:r>
      <w:r>
        <w:fldChar w:fldCharType="begin"/>
      </w:r>
      <w:r>
        <w:instrText xml:space="preserve"> PAGEREF _Toc117524980 \h </w:instrText>
      </w:r>
      <w:r>
        <w:fldChar w:fldCharType="separate"/>
      </w:r>
      <w:r>
        <w:t>17</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"_Toc117524981" </w:instrText>
      </w:r>
      <w:r>
        <w:fldChar w:fldCharType="separate"/>
      </w:r>
      <w:r>
        <w:rPr>
          <w:rStyle w:val="56"/>
          <w:rFonts w:ascii="Arial" w:hAnsi="Arial" w:cs="Arial"/>
        </w:rPr>
        <w:t>3.5.4</w:t>
      </w:r>
      <w:r>
        <w:rPr>
          <w:rFonts w:asciiTheme="minorHAnsi" w:hAnsiTheme="minorHAnsi" w:eastAsiaTheme="minorEastAsia" w:cstheme="minorBidi"/>
          <w:i w:val="0"/>
          <w:iCs w:val="0"/>
          <w:sz w:val="21"/>
          <w:szCs w:val="22"/>
        </w:rPr>
        <w:tab/>
      </w:r>
      <w:r>
        <w:rPr>
          <w:rStyle w:val="56"/>
        </w:rPr>
        <w:t>报警联动功能要求</w:t>
      </w:r>
      <w:r>
        <w:tab/>
      </w:r>
      <w:r>
        <w:fldChar w:fldCharType="begin"/>
      </w:r>
      <w:r>
        <w:instrText xml:space="preserve"> PAGEREF _Toc117524981 \h </w:instrText>
      </w:r>
      <w:r>
        <w:fldChar w:fldCharType="separate"/>
      </w:r>
      <w:r>
        <w:t>18</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"_Toc117524982" </w:instrText>
      </w:r>
      <w:r>
        <w:fldChar w:fldCharType="separate"/>
      </w:r>
      <w:r>
        <w:rPr>
          <w:rStyle w:val="56"/>
        </w:rPr>
        <w:t>3.6</w:t>
      </w:r>
      <w:r>
        <w:rPr>
          <w:rFonts w:asciiTheme="minorHAnsi" w:hAnsiTheme="minorHAnsi" w:eastAsiaTheme="minorEastAsia" w:cstheme="minorBidi"/>
          <w:smallCaps w:val="0"/>
          <w:sz w:val="21"/>
          <w:szCs w:val="22"/>
        </w:rPr>
        <w:tab/>
      </w:r>
      <w:r>
        <w:rPr>
          <w:rStyle w:val="56"/>
        </w:rPr>
        <w:t>应急处置及安全监控中心设计</w:t>
      </w:r>
      <w:r>
        <w:tab/>
      </w:r>
      <w:r>
        <w:fldChar w:fldCharType="begin"/>
      </w:r>
      <w:r>
        <w:instrText xml:space="preserve"> PAGEREF _Toc117524982 \h </w:instrText>
      </w:r>
      <w:r>
        <w:fldChar w:fldCharType="separate"/>
      </w:r>
      <w:r>
        <w:t>19</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"_Toc117524983" </w:instrText>
      </w:r>
      <w:r>
        <w:fldChar w:fldCharType="separate"/>
      </w:r>
      <w:r>
        <w:rPr>
          <w:rStyle w:val="56"/>
        </w:rPr>
        <w:t>3.7</w:t>
      </w:r>
      <w:r>
        <w:rPr>
          <w:rFonts w:asciiTheme="minorHAnsi" w:hAnsiTheme="minorHAnsi" w:eastAsiaTheme="minorEastAsia" w:cstheme="minorBidi"/>
          <w:smallCaps w:val="0"/>
          <w:sz w:val="21"/>
          <w:szCs w:val="22"/>
        </w:rPr>
        <w:tab/>
      </w:r>
      <w:r>
        <w:rPr>
          <w:rStyle w:val="56"/>
        </w:rPr>
        <w:t>综合应用系统</w:t>
      </w:r>
      <w:r>
        <w:tab/>
      </w:r>
      <w:r>
        <w:fldChar w:fldCharType="begin"/>
      </w:r>
      <w:r>
        <w:instrText xml:space="preserve"> PAGEREF _Toc117524983 \h </w:instrText>
      </w:r>
      <w:r>
        <w:fldChar w:fldCharType="separate"/>
      </w:r>
      <w:r>
        <w:t>19</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"_Toc117524984" </w:instrText>
      </w:r>
      <w:r>
        <w:fldChar w:fldCharType="separate"/>
      </w:r>
      <w:r>
        <w:rPr>
          <w:rStyle w:val="56"/>
          <w:rFonts w:ascii="Arial" w:hAnsi="Arial" w:cs="Arial"/>
        </w:rPr>
        <w:t>3.7.1</w:t>
      </w:r>
      <w:r>
        <w:rPr>
          <w:rFonts w:asciiTheme="minorHAnsi" w:hAnsiTheme="minorHAnsi" w:eastAsiaTheme="minorEastAsia" w:cstheme="minorBidi"/>
          <w:i w:val="0"/>
          <w:iCs w:val="0"/>
          <w:sz w:val="21"/>
          <w:szCs w:val="22"/>
        </w:rPr>
        <w:tab/>
      </w:r>
      <w:r>
        <w:rPr>
          <w:rStyle w:val="56"/>
        </w:rPr>
        <w:t>系统概述</w:t>
      </w:r>
      <w:r>
        <w:tab/>
      </w:r>
      <w:r>
        <w:fldChar w:fldCharType="begin"/>
      </w:r>
      <w:r>
        <w:instrText xml:space="preserve"> PAGEREF _Toc117524984 \h </w:instrText>
      </w:r>
      <w:r>
        <w:fldChar w:fldCharType="separate"/>
      </w:r>
      <w:r>
        <w:t>19</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"_Toc117524985" </w:instrText>
      </w:r>
      <w:r>
        <w:fldChar w:fldCharType="separate"/>
      </w:r>
      <w:r>
        <w:rPr>
          <w:rStyle w:val="56"/>
          <w:rFonts w:ascii="Arial" w:hAnsi="Arial" w:cs="Arial"/>
        </w:rPr>
        <w:t>3.7.2</w:t>
      </w:r>
      <w:r>
        <w:rPr>
          <w:rFonts w:asciiTheme="minorHAnsi" w:hAnsiTheme="minorHAnsi" w:eastAsiaTheme="minorEastAsia" w:cstheme="minorBidi"/>
          <w:i w:val="0"/>
          <w:iCs w:val="0"/>
          <w:sz w:val="21"/>
          <w:szCs w:val="22"/>
        </w:rPr>
        <w:tab/>
      </w:r>
      <w:r>
        <w:rPr>
          <w:rStyle w:val="56"/>
        </w:rPr>
        <w:t>功能要求</w:t>
      </w:r>
      <w:r>
        <w:tab/>
      </w:r>
      <w:r>
        <w:fldChar w:fldCharType="begin"/>
      </w:r>
      <w:r>
        <w:instrText xml:space="preserve"> PAGEREF _Toc117524985 \h </w:instrText>
      </w:r>
      <w:r>
        <w:fldChar w:fldCharType="separate"/>
      </w:r>
      <w:r>
        <w:t>19</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"_Toc117524986" </w:instrText>
      </w:r>
      <w:r>
        <w:fldChar w:fldCharType="separate"/>
      </w:r>
      <w:r>
        <w:rPr>
          <w:rStyle w:val="56"/>
        </w:rPr>
        <w:t>3.8</w:t>
      </w:r>
      <w:r>
        <w:rPr>
          <w:rFonts w:asciiTheme="minorHAnsi" w:hAnsiTheme="minorHAnsi" w:eastAsiaTheme="minorEastAsia" w:cstheme="minorBidi"/>
          <w:smallCaps w:val="0"/>
          <w:sz w:val="21"/>
          <w:szCs w:val="22"/>
        </w:rPr>
        <w:tab/>
      </w:r>
      <w:r>
        <w:rPr>
          <w:rStyle w:val="56"/>
        </w:rPr>
        <w:t>消防监测系统</w:t>
      </w:r>
      <w:r>
        <w:tab/>
      </w:r>
      <w:r>
        <w:fldChar w:fldCharType="begin"/>
      </w:r>
      <w:r>
        <w:instrText xml:space="preserve"> PAGEREF _Toc117524986 \h </w:instrText>
      </w:r>
      <w:r>
        <w:fldChar w:fldCharType="separate"/>
      </w:r>
      <w:r>
        <w:t>20</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"_Toc117524987" </w:instrText>
      </w:r>
      <w:r>
        <w:fldChar w:fldCharType="separate"/>
      </w:r>
      <w:r>
        <w:rPr>
          <w:rStyle w:val="56"/>
          <w:rFonts w:ascii="Arial" w:hAnsi="Arial" w:cs="Arial"/>
        </w:rPr>
        <w:t>3.8.1</w:t>
      </w:r>
      <w:r>
        <w:rPr>
          <w:rFonts w:asciiTheme="minorHAnsi" w:hAnsiTheme="minorHAnsi" w:eastAsiaTheme="minorEastAsia" w:cstheme="minorBidi"/>
          <w:i w:val="0"/>
          <w:iCs w:val="0"/>
          <w:sz w:val="21"/>
          <w:szCs w:val="22"/>
        </w:rPr>
        <w:tab/>
      </w:r>
      <w:r>
        <w:rPr>
          <w:rStyle w:val="56"/>
        </w:rPr>
        <w:t>系统概述</w:t>
      </w:r>
      <w:r>
        <w:tab/>
      </w:r>
      <w:r>
        <w:fldChar w:fldCharType="begin"/>
      </w:r>
      <w:r>
        <w:instrText xml:space="preserve"> PAGEREF _Toc117524987 \h </w:instrText>
      </w:r>
      <w:r>
        <w:fldChar w:fldCharType="separate"/>
      </w:r>
      <w:r>
        <w:t>20</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"_Toc117524988" </w:instrText>
      </w:r>
      <w:r>
        <w:fldChar w:fldCharType="separate"/>
      </w:r>
      <w:r>
        <w:rPr>
          <w:rStyle w:val="56"/>
          <w:rFonts w:ascii="Arial" w:hAnsi="Arial" w:cs="Arial"/>
        </w:rPr>
        <w:t>3.8.2</w:t>
      </w:r>
      <w:r>
        <w:rPr>
          <w:rFonts w:asciiTheme="minorHAnsi" w:hAnsiTheme="minorHAnsi" w:eastAsiaTheme="minorEastAsia" w:cstheme="minorBidi"/>
          <w:i w:val="0"/>
          <w:iCs w:val="0"/>
          <w:sz w:val="21"/>
          <w:szCs w:val="22"/>
        </w:rPr>
        <w:tab/>
      </w:r>
      <w:r>
        <w:rPr>
          <w:rStyle w:val="56"/>
        </w:rPr>
        <w:t>部署要求</w:t>
      </w:r>
      <w:r>
        <w:tab/>
      </w:r>
      <w:r>
        <w:fldChar w:fldCharType="begin"/>
      </w:r>
      <w:r>
        <w:instrText xml:space="preserve"> PAGEREF _Toc117524988 \h </w:instrText>
      </w:r>
      <w:r>
        <w:fldChar w:fldCharType="separate"/>
      </w:r>
      <w:r>
        <w:t>20</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"_Toc117524989" </w:instrText>
      </w:r>
      <w:r>
        <w:fldChar w:fldCharType="separate"/>
      </w:r>
      <w:r>
        <w:rPr>
          <w:rStyle w:val="56"/>
          <w:rFonts w:ascii="Arial" w:hAnsi="Arial" w:cs="Arial"/>
        </w:rPr>
        <w:t>3.8.3</w:t>
      </w:r>
      <w:r>
        <w:rPr>
          <w:rFonts w:asciiTheme="minorHAnsi" w:hAnsiTheme="minorHAnsi" w:eastAsiaTheme="minorEastAsia" w:cstheme="minorBidi"/>
          <w:i w:val="0"/>
          <w:iCs w:val="0"/>
          <w:sz w:val="21"/>
          <w:szCs w:val="22"/>
        </w:rPr>
        <w:tab/>
      </w:r>
      <w:r>
        <w:rPr>
          <w:rStyle w:val="56"/>
        </w:rPr>
        <w:t>功能要求</w:t>
      </w:r>
      <w:r>
        <w:tab/>
      </w:r>
      <w:r>
        <w:fldChar w:fldCharType="begin"/>
      </w:r>
      <w:r>
        <w:instrText xml:space="preserve"> PAGEREF _Toc117524989 \h </w:instrText>
      </w:r>
      <w:r>
        <w:fldChar w:fldCharType="separate"/>
      </w:r>
      <w:r>
        <w:t>21</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"_Toc117524990" </w:instrText>
      </w:r>
      <w:r>
        <w:fldChar w:fldCharType="separate"/>
      </w:r>
      <w:r>
        <w:rPr>
          <w:rStyle w:val="56"/>
        </w:rPr>
        <w:t>3.9</w:t>
      </w:r>
      <w:r>
        <w:rPr>
          <w:rFonts w:asciiTheme="minorHAnsi" w:hAnsiTheme="minorHAnsi" w:eastAsiaTheme="minorEastAsia" w:cstheme="minorBidi"/>
          <w:smallCaps w:val="0"/>
          <w:sz w:val="21"/>
          <w:szCs w:val="22"/>
        </w:rPr>
        <w:tab/>
      </w:r>
      <w:r>
        <w:rPr>
          <w:rStyle w:val="56"/>
        </w:rPr>
        <w:t>安防专用设备间</w:t>
      </w:r>
      <w:r>
        <w:tab/>
      </w:r>
      <w:r>
        <w:fldChar w:fldCharType="begin"/>
      </w:r>
      <w:r>
        <w:instrText xml:space="preserve"> PAGEREF _Toc117524990 \h </w:instrText>
      </w:r>
      <w:r>
        <w:fldChar w:fldCharType="separate"/>
      </w:r>
      <w:r>
        <w:t>21</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"_Toc117524991" </w:instrText>
      </w:r>
      <w:r>
        <w:fldChar w:fldCharType="separate"/>
      </w:r>
      <w:r>
        <w:rPr>
          <w:rStyle w:val="56"/>
        </w:rPr>
        <w:t>3.10</w:t>
      </w:r>
      <w:r>
        <w:rPr>
          <w:rFonts w:asciiTheme="minorHAnsi" w:hAnsiTheme="minorHAnsi" w:eastAsiaTheme="minorEastAsia" w:cstheme="minorBidi"/>
          <w:smallCaps w:val="0"/>
          <w:sz w:val="21"/>
          <w:szCs w:val="22"/>
        </w:rPr>
        <w:tab/>
      </w:r>
      <w:r>
        <w:rPr>
          <w:rStyle w:val="56"/>
        </w:rPr>
        <w:t>停车管理系统</w:t>
      </w:r>
      <w:r>
        <w:tab/>
      </w:r>
      <w:r>
        <w:fldChar w:fldCharType="begin"/>
      </w:r>
      <w:r>
        <w:instrText xml:space="preserve"> PAGEREF _Toc117524991 \h </w:instrText>
      </w:r>
      <w:r>
        <w:fldChar w:fldCharType="separate"/>
      </w:r>
      <w:r>
        <w:t>21</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"_Toc117524992" </w:instrText>
      </w:r>
      <w:r>
        <w:fldChar w:fldCharType="separate"/>
      </w:r>
      <w:r>
        <w:rPr>
          <w:rStyle w:val="56"/>
          <w:rFonts w:ascii="Arial" w:hAnsi="Arial" w:cs="Arial"/>
        </w:rPr>
        <w:t>3.10.1</w:t>
      </w:r>
      <w:r>
        <w:rPr>
          <w:rFonts w:asciiTheme="minorHAnsi" w:hAnsiTheme="minorHAnsi" w:eastAsiaTheme="minorEastAsia" w:cstheme="minorBidi"/>
          <w:i w:val="0"/>
          <w:iCs w:val="0"/>
          <w:sz w:val="21"/>
          <w:szCs w:val="22"/>
        </w:rPr>
        <w:tab/>
      </w:r>
      <w:r>
        <w:rPr>
          <w:rStyle w:val="56"/>
        </w:rPr>
        <w:t>系统概述</w:t>
      </w:r>
      <w:r>
        <w:tab/>
      </w:r>
      <w:r>
        <w:fldChar w:fldCharType="begin"/>
      </w:r>
      <w:r>
        <w:instrText xml:space="preserve"> PAGEREF _Toc117524992 \h </w:instrText>
      </w:r>
      <w:r>
        <w:fldChar w:fldCharType="separate"/>
      </w:r>
      <w:r>
        <w:t>21</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"_Toc117524993" </w:instrText>
      </w:r>
      <w:r>
        <w:fldChar w:fldCharType="separate"/>
      </w:r>
      <w:r>
        <w:rPr>
          <w:rStyle w:val="56"/>
          <w:rFonts w:ascii="Arial" w:hAnsi="Arial" w:cs="Arial"/>
        </w:rPr>
        <w:t>3.10.2</w:t>
      </w:r>
      <w:r>
        <w:rPr>
          <w:rFonts w:asciiTheme="minorHAnsi" w:hAnsiTheme="minorHAnsi" w:eastAsiaTheme="minorEastAsia" w:cstheme="minorBidi"/>
          <w:i w:val="0"/>
          <w:iCs w:val="0"/>
          <w:sz w:val="21"/>
          <w:szCs w:val="22"/>
        </w:rPr>
        <w:tab/>
      </w:r>
      <w:r>
        <w:rPr>
          <w:rStyle w:val="56"/>
        </w:rPr>
        <w:t>部署要求</w:t>
      </w:r>
      <w:r>
        <w:tab/>
      </w:r>
      <w:r>
        <w:fldChar w:fldCharType="begin"/>
      </w:r>
      <w:r>
        <w:instrText xml:space="preserve"> PAGEREF _Toc117524993 \h </w:instrText>
      </w:r>
      <w:r>
        <w:fldChar w:fldCharType="separate"/>
      </w:r>
      <w:r>
        <w:t>22</w:t>
      </w:r>
      <w:r>
        <w:fldChar w:fldCharType="end"/>
      </w:r>
      <w:r>
        <w:fldChar w:fldCharType="end"/>
      </w:r>
    </w:p>
    <w:p>
      <w:pPr>
        <w:pStyle w:val="29"/>
        <w:tabs>
          <w:tab w:val="left" w:pos="1260"/>
          <w:tab w:val="right" w:leader="dot" w:pos="9231"/>
        </w:tabs>
        <w:rPr>
          <w:rFonts w:asciiTheme="minorHAnsi" w:hAnsiTheme="minorHAnsi" w:eastAsiaTheme="minorEastAsia" w:cstheme="minorBidi"/>
          <w:i w:val="0"/>
          <w:iCs w:val="0"/>
          <w:sz w:val="21"/>
          <w:szCs w:val="22"/>
        </w:rPr>
      </w:pPr>
      <w:r>
        <w:fldChar w:fldCharType="begin"/>
      </w:r>
      <w:r>
        <w:instrText xml:space="preserve"> HYPERLINK \l "_Toc117524994" </w:instrText>
      </w:r>
      <w:r>
        <w:fldChar w:fldCharType="separate"/>
      </w:r>
      <w:r>
        <w:rPr>
          <w:rStyle w:val="56"/>
          <w:rFonts w:ascii="Arial" w:hAnsi="Arial" w:cs="Arial"/>
        </w:rPr>
        <w:t>3.10.3</w:t>
      </w:r>
      <w:r>
        <w:rPr>
          <w:rFonts w:asciiTheme="minorHAnsi" w:hAnsiTheme="minorHAnsi" w:eastAsiaTheme="minorEastAsia" w:cstheme="minorBidi"/>
          <w:i w:val="0"/>
          <w:iCs w:val="0"/>
          <w:sz w:val="21"/>
          <w:szCs w:val="22"/>
        </w:rPr>
        <w:tab/>
      </w:r>
      <w:r>
        <w:rPr>
          <w:rStyle w:val="56"/>
        </w:rPr>
        <w:t>系统功能</w:t>
      </w:r>
      <w:r>
        <w:tab/>
      </w:r>
      <w:r>
        <w:fldChar w:fldCharType="begin"/>
      </w:r>
      <w:r>
        <w:instrText xml:space="preserve"> PAGEREF _Toc117524994 \h </w:instrText>
      </w:r>
      <w:r>
        <w:fldChar w:fldCharType="separate"/>
      </w:r>
      <w:r>
        <w:t>22</w:t>
      </w:r>
      <w:r>
        <w:fldChar w:fldCharType="end"/>
      </w:r>
      <w:r>
        <w:fldChar w:fldCharType="end"/>
      </w:r>
    </w:p>
    <w:p>
      <w:pPr>
        <w:pStyle w:val="46"/>
        <w:tabs>
          <w:tab w:val="left" w:pos="840"/>
          <w:tab w:val="right" w:leader="dot" w:pos="9231"/>
        </w:tabs>
        <w:rPr>
          <w:rFonts w:asciiTheme="minorHAnsi" w:hAnsiTheme="minorHAnsi" w:eastAsiaTheme="minorEastAsia" w:cstheme="minorBidi"/>
          <w:smallCaps w:val="0"/>
          <w:sz w:val="21"/>
          <w:szCs w:val="22"/>
        </w:rPr>
      </w:pPr>
      <w:r>
        <w:fldChar w:fldCharType="begin"/>
      </w:r>
      <w:r>
        <w:instrText xml:space="preserve"> HYPERLINK \l "_Toc117524995" </w:instrText>
      </w:r>
      <w:r>
        <w:fldChar w:fldCharType="separate"/>
      </w:r>
      <w:r>
        <w:rPr>
          <w:rStyle w:val="56"/>
        </w:rPr>
        <w:t>3.11</w:t>
      </w:r>
      <w:r>
        <w:rPr>
          <w:rFonts w:asciiTheme="minorHAnsi" w:hAnsiTheme="minorHAnsi" w:eastAsiaTheme="minorEastAsia" w:cstheme="minorBidi"/>
          <w:smallCaps w:val="0"/>
          <w:sz w:val="21"/>
          <w:szCs w:val="22"/>
        </w:rPr>
        <w:tab/>
      </w:r>
      <w:r>
        <w:rPr>
          <w:rStyle w:val="56"/>
        </w:rPr>
        <w:t>维保说明</w:t>
      </w:r>
      <w:r>
        <w:tab/>
      </w:r>
      <w:r>
        <w:fldChar w:fldCharType="begin"/>
      </w:r>
      <w:r>
        <w:instrText xml:space="preserve"> PAGEREF _Toc117524995 \h </w:instrText>
      </w:r>
      <w:r>
        <w:fldChar w:fldCharType="separate"/>
      </w:r>
      <w:r>
        <w:t>22</w:t>
      </w:r>
      <w:r>
        <w:fldChar w:fldCharType="end"/>
      </w:r>
      <w:r>
        <w:fldChar w:fldCharType="end"/>
      </w:r>
    </w:p>
    <w:p>
      <w:pPr>
        <w:pStyle w:val="38"/>
        <w:tabs>
          <w:tab w:val="left" w:pos="840"/>
          <w:tab w:val="right" w:leader="dot" w:pos="9231"/>
        </w:tabs>
        <w:rPr>
          <w:rFonts w:asciiTheme="minorHAnsi" w:hAnsiTheme="minorHAnsi" w:eastAsiaTheme="minorEastAsia" w:cstheme="minorBidi"/>
          <w:b w:val="0"/>
          <w:bCs w:val="0"/>
          <w:caps w:val="0"/>
          <w:sz w:val="21"/>
          <w:szCs w:val="22"/>
        </w:rPr>
      </w:pPr>
      <w:r>
        <w:fldChar w:fldCharType="begin"/>
      </w:r>
      <w:r>
        <w:instrText xml:space="preserve"> HYPERLINK \l "_Toc117524996" </w:instrText>
      </w:r>
      <w:r>
        <w:fldChar w:fldCharType="separate"/>
      </w:r>
      <w:r>
        <w:rPr>
          <w:rStyle w:val="56"/>
          <w:rFonts w:ascii="宋体" w:hAnsi="宋体"/>
          <w:snapToGrid w:val="0"/>
          <w:w w:val="0"/>
          <w:kern w:val="0"/>
        </w:rPr>
        <w:t>第四章</w:t>
      </w:r>
      <w:r>
        <w:rPr>
          <w:rFonts w:asciiTheme="minorHAnsi" w:hAnsiTheme="minorHAnsi" w:eastAsiaTheme="minorEastAsia" w:cstheme="minorBidi"/>
          <w:b w:val="0"/>
          <w:bCs w:val="0"/>
          <w:caps w:val="0"/>
          <w:sz w:val="21"/>
          <w:szCs w:val="22"/>
        </w:rPr>
        <w:tab/>
      </w:r>
      <w:r>
        <w:rPr>
          <w:rStyle w:val="56"/>
          <w:rFonts w:ascii="宋体" w:hAnsi="宋体" w:eastAsia="宋体"/>
        </w:rPr>
        <w:t>设备清单</w:t>
      </w:r>
      <w:r>
        <w:tab/>
      </w:r>
      <w:r>
        <w:fldChar w:fldCharType="begin"/>
      </w:r>
      <w:r>
        <w:instrText xml:space="preserve"> PAGEREF _Toc117524996 \h </w:instrText>
      </w:r>
      <w:r>
        <w:fldChar w:fldCharType="separate"/>
      </w:r>
      <w:r>
        <w:t>23</w:t>
      </w:r>
      <w:r>
        <w:fldChar w:fldCharType="end"/>
      </w:r>
      <w:r>
        <w:fldChar w:fldCharType="end"/>
      </w:r>
    </w:p>
    <w:p>
      <w:pPr>
        <w:spacing w:line="360" w:lineRule="auto"/>
        <w:rPr>
          <w:rFonts w:ascii="宋体" w:hAnsi="宋体" w:eastAsia="宋体"/>
        </w:rPr>
      </w:pPr>
      <w:r>
        <w:rPr>
          <w:rFonts w:asciiTheme="minorEastAsia" w:hAnsiTheme="minorEastAsia" w:eastAsiaTheme="minorEastAsia"/>
          <w:bCs/>
          <w:caps/>
          <w:szCs w:val="24"/>
        </w:rPr>
        <w:fldChar w:fldCharType="end"/>
      </w:r>
    </w:p>
    <w:p>
      <w:pPr>
        <w:rPr>
          <w:rFonts w:ascii="宋体" w:hAnsi="宋体" w:eastAsia="宋体"/>
        </w:rPr>
        <w:sectPr>
          <w:headerReference r:id="rId4" w:type="first"/>
          <w:headerReference r:id="rId3" w:type="default"/>
          <w:footerReference r:id="rId5" w:type="default"/>
          <w:pgSz w:w="11906" w:h="16838"/>
          <w:pgMar w:top="1191" w:right="1191" w:bottom="1191" w:left="1474" w:header="851" w:footer="851" w:gutter="0"/>
          <w:pgNumType w:fmt="upperRoman" w:start="1"/>
          <w:cols w:space="425" w:num="1"/>
          <w:titlePg/>
          <w:docGrid w:linePitch="312" w:charSpace="0"/>
        </w:sectPr>
      </w:pPr>
    </w:p>
    <w:p>
      <w:pPr>
        <w:pStyle w:val="2"/>
        <w:rPr>
          <w:rFonts w:ascii="宋体" w:hAnsi="宋体" w:eastAsia="宋体"/>
          <w:sz w:val="24"/>
        </w:rPr>
      </w:pPr>
      <w:bookmarkStart w:id="1" w:name="_Toc117524949"/>
      <w:r>
        <w:rPr>
          <w:rFonts w:hint="eastAsia" w:ascii="宋体" w:hAnsi="宋体" w:eastAsia="宋体"/>
        </w:rPr>
        <w:t>项目概述</w:t>
      </w:r>
      <w:bookmarkEnd w:id="1"/>
    </w:p>
    <w:p>
      <w:pPr>
        <w:pStyle w:val="3"/>
        <w:rPr>
          <w:rFonts w:ascii="宋体" w:hAnsi="宋体" w:eastAsia="宋体"/>
        </w:rPr>
      </w:pPr>
      <w:bookmarkStart w:id="2" w:name="_Toc117524950"/>
      <w:r>
        <w:rPr>
          <w:rFonts w:hint="eastAsia" w:ascii="宋体" w:hAnsi="宋体" w:eastAsia="宋体"/>
        </w:rPr>
        <w:t>项目名称</w:t>
      </w:r>
      <w:bookmarkEnd w:id="2"/>
    </w:p>
    <w:p>
      <w:pPr>
        <w:pStyle w:val="81"/>
        <w:ind w:firstLine="480"/>
        <w:rPr>
          <w:rFonts w:ascii="宋体" w:hAnsi="宋体"/>
        </w:rPr>
      </w:pPr>
      <w:r>
        <w:rPr>
          <w:rFonts w:hint="eastAsia" w:ascii="宋体" w:hAnsi="宋体"/>
        </w:rPr>
        <w:t>项目名称：</w:t>
      </w:r>
      <w:bookmarkStart w:id="3" w:name="_Hlk104390488"/>
      <w:r>
        <w:rPr>
          <w:rFonts w:hint="eastAsia" w:ascii="宋体" w:hAnsi="宋体"/>
        </w:rPr>
        <w:t>天河区中医医院智慧安防建设项目</w:t>
      </w:r>
      <w:bookmarkEnd w:id="3"/>
    </w:p>
    <w:p>
      <w:pPr>
        <w:pStyle w:val="3"/>
        <w:rPr>
          <w:rFonts w:ascii="宋体" w:hAnsi="宋体" w:eastAsia="宋体"/>
        </w:rPr>
      </w:pPr>
      <w:bookmarkStart w:id="4" w:name="_Toc117524951"/>
      <w:r>
        <w:rPr>
          <w:rFonts w:ascii="宋体" w:hAnsi="宋体" w:eastAsia="宋体"/>
        </w:rPr>
        <w:t>项目</w:t>
      </w:r>
      <w:r>
        <w:rPr>
          <w:rFonts w:hint="eastAsia" w:ascii="宋体" w:hAnsi="宋体" w:eastAsia="宋体"/>
        </w:rPr>
        <w:t>立项依据</w:t>
      </w:r>
      <w:bookmarkEnd w:id="4"/>
      <w:r>
        <w:rPr>
          <w:rFonts w:hint="eastAsia" w:ascii="宋体" w:hAnsi="宋体" w:eastAsia="宋体"/>
        </w:rPr>
        <w:t xml:space="preserve"> </w:t>
      </w:r>
    </w:p>
    <w:p>
      <w:pPr>
        <w:spacing w:line="360" w:lineRule="auto"/>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（一）政策文件</w:t>
      </w:r>
    </w:p>
    <w:p>
      <w:pPr>
        <w:numPr>
          <w:ilvl w:val="0"/>
          <w:numId w:val="45"/>
        </w:num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国家卫生计生委办公厅公安部办公厅关于加强医院安全防范系统建设的指导意见</w:t>
      </w:r>
      <w:r>
        <w:rPr>
          <w:rFonts w:asciiTheme="minorEastAsia" w:hAnsiTheme="minorEastAsia" w:eastAsiaTheme="minorEastAsia"/>
          <w:sz w:val="24"/>
          <w:szCs w:val="24"/>
          <w:lang w:val="zh-CN"/>
        </w:rPr>
        <w:t xml:space="preserve"> （国卫办医发〔2013〕28号）</w:t>
      </w:r>
    </w:p>
    <w:p>
      <w:pPr>
        <w:numPr>
          <w:ilvl w:val="0"/>
          <w:numId w:val="45"/>
        </w:numPr>
        <w:spacing w:line="360" w:lineRule="auto"/>
        <w:rPr>
          <w:rFonts w:asciiTheme="minorEastAsia" w:hAnsiTheme="minorEastAsia" w:eastAsiaTheme="minorEastAsia"/>
          <w:sz w:val="24"/>
          <w:szCs w:val="24"/>
          <w:lang w:val="zh-CN"/>
        </w:rPr>
      </w:pPr>
      <w:r>
        <w:rPr>
          <w:rFonts w:ascii="宋体" w:hAnsi="宋体" w:eastAsia="宋体"/>
          <w:sz w:val="24"/>
          <w:szCs w:val="24"/>
          <w:lang w:val="zh-CN"/>
        </w:rPr>
        <w:t>国家卫生计生委办公厅</w:t>
      </w:r>
      <w:r>
        <w:rPr>
          <w:rFonts w:hint="eastAsia" w:ascii="宋体" w:hAnsi="宋体" w:eastAsia="宋体"/>
          <w:sz w:val="24"/>
          <w:szCs w:val="24"/>
          <w:lang w:val="zh-CN"/>
        </w:rPr>
        <w:t>《关于印发严密防控涉医违法犯罪维护正常医疗秩序意见的通知》（国卫办医发〔</w:t>
      </w:r>
      <w:r>
        <w:rPr>
          <w:rFonts w:ascii="宋体" w:hAnsi="宋体" w:eastAsia="宋体"/>
          <w:sz w:val="24"/>
          <w:szCs w:val="24"/>
          <w:lang w:val="zh-CN"/>
        </w:rPr>
        <w:t>2017〕27号</w:t>
      </w:r>
      <w:r>
        <w:rPr>
          <w:rFonts w:hint="eastAsia" w:ascii="宋体" w:hAnsi="宋体" w:eastAsia="宋体"/>
          <w:sz w:val="24"/>
          <w:szCs w:val="24"/>
          <w:lang w:val="zh-CN"/>
        </w:rPr>
        <w:t>）</w:t>
      </w:r>
    </w:p>
    <w:p>
      <w:pPr>
        <w:numPr>
          <w:ilvl w:val="0"/>
          <w:numId w:val="45"/>
        </w:num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广东省智感安防区建设规范（</w:t>
      </w:r>
      <w:r>
        <w:rPr>
          <w:rFonts w:asciiTheme="minorEastAsia" w:hAnsiTheme="minorEastAsia" w:eastAsiaTheme="minorEastAsia"/>
          <w:sz w:val="24"/>
          <w:szCs w:val="24"/>
          <w:lang w:val="zh-CN"/>
        </w:rPr>
        <w:t>2019年修订版）</w:t>
      </w:r>
    </w:p>
    <w:p>
      <w:pPr>
        <w:numPr>
          <w:ilvl w:val="0"/>
          <w:numId w:val="45"/>
        </w:num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广州市公安局视频云平台智能感知数据接入指引</w:t>
      </w:r>
    </w:p>
    <w:p>
      <w:pPr>
        <w:numPr>
          <w:ilvl w:val="0"/>
          <w:numId w:val="45"/>
        </w:num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广州市公安机关维护医院安全六项工作规范</w:t>
      </w:r>
    </w:p>
    <w:p>
      <w:pPr>
        <w:numPr>
          <w:ilvl w:val="0"/>
          <w:numId w:val="45"/>
        </w:num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广州市公安局</w:t>
      </w:r>
      <w:r>
        <w:rPr>
          <w:rFonts w:asciiTheme="minorEastAsia" w:hAnsiTheme="minorEastAsia" w:eastAsiaTheme="minorEastAsia"/>
          <w:sz w:val="24"/>
          <w:szCs w:val="24"/>
          <w:lang w:val="zh-CN"/>
        </w:rPr>
        <w:t xml:space="preserve"> 广州市卫生健康委员会关于推进医院智慧安防建设的通知 （穗公〔2021〕131号）</w:t>
      </w:r>
    </w:p>
    <w:p>
      <w:pPr>
        <w:numPr>
          <w:ilvl w:val="0"/>
          <w:numId w:val="45"/>
        </w:num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广州市医院智感安防区建设规范（试行）</w:t>
      </w:r>
    </w:p>
    <w:p>
      <w:pPr>
        <w:spacing w:line="360" w:lineRule="auto"/>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（二）标准规范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2894 安全标志及其使用导则</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GB/T 50314 智能建筑设计标准</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10408.1</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入侵探测器 第 1 部分:通用要求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10408.4</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入侵探测器 第 4 部分:主动红外入侵探测器</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20815-2006视频安防监控数字录像设备</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GB/T 21741</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住宅小区安全防范系统通用技术要求</w:t>
      </w:r>
    </w:p>
    <w:p>
      <w:pPr>
        <w:numPr>
          <w:ilvl w:val="0"/>
          <w:numId w:val="46"/>
        </w:numPr>
        <w:spacing w:line="360" w:lineRule="auto"/>
        <w:rPr>
          <w:rFonts w:asciiTheme="minorEastAsia" w:hAnsiTheme="minorEastAsia" w:eastAsiaTheme="minorEastAsia"/>
          <w:sz w:val="24"/>
          <w:szCs w:val="24"/>
          <w:lang w:val="zh-CN"/>
        </w:rPr>
      </w:pPr>
      <w:r>
        <w:rPr>
          <w:rFonts w:ascii="宋体" w:hAnsi="宋体" w:eastAsia="宋体"/>
          <w:sz w:val="24"/>
          <w:szCs w:val="24"/>
          <w:lang w:val="zh-CN"/>
        </w:rPr>
        <w:t>GB/T 22239-2019信息安全技术网络安全等级保护基本要求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GB/T 28181-2016公共安全视频监控联网系统信息传输、交换、控制技术要求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GB/T 30147</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安防监控视频实时智能分析设备技术要求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GB/T 31070.1楼寓对讲系统 第 1 部分：通用技术要求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GB/T 31132</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入侵报警系统 无线（射频）设备互联技术要求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GB/T 31488</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安全防范视频监控人脸识别系统技术要求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GB/T 32581</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入侵和紧急报警系统技术要求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50198-2011民用闭路监视电视系统工程技术规范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50311综合布线系统工程设计规范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50312综合布线工程验收规范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50348安全技术防范工程技术规范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50394入侵报警系统工程设计规范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50395视频安防监控系统工程设计规范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GB 50396出入口控制系统工程设计规范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72楼宇对讲系统及电控防盗门通用技术条件</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75安全防范工程程序与要求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 308</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安全技术防范系统验收规则</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367视频安防监控系统技术要求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394出入口控制系统技术要求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644电子巡查系统技术要求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669</w:t>
      </w:r>
      <w:r>
        <w:rPr>
          <w:rFonts w:ascii="宋体" w:hAnsi="宋体" w:eastAsia="宋体"/>
          <w:sz w:val="24"/>
          <w:szCs w:val="24"/>
          <w:lang w:val="zh-CN"/>
        </w:rPr>
        <w:t>.</w:t>
      </w:r>
      <w:r>
        <w:rPr>
          <w:rFonts w:asciiTheme="minorEastAsia" w:hAnsiTheme="minorEastAsia" w:eastAsiaTheme="minorEastAsia"/>
          <w:sz w:val="24"/>
          <w:szCs w:val="24"/>
          <w:lang w:val="zh-CN"/>
        </w:rPr>
        <w:t>1城市监控报警系统 技术标准 第 1 部分:通用技术要求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669.5城市监控报警系统 技术标准 第 5 部分:信息传输、交换、控制技术要求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678联网型可视对讲系统技术要求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751视频图像文字标注规范</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761停车库(场)安全管理系统技术要求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922.2</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安防人脸识别应用系统 第 2 部分:人脸图像数据</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992停车库（场）出入口控制设备技术要求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1031泄漏电缆探测器</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1032张力式电子围栏通用技术要求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1093出入口控制人脸识别系统技术要求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1127-2013安全防范视频监控摄像机通用技术要求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1132车辆出入口电动栏杆机技术要求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 1151火灾报警系统无线通信功能通用要求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1158激光对射入侵探测器技术要求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 1210楼寓对讲系统安全技术要求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1211安全防范高清视频监控系统技术要求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1260人行出入口电控通道闸通用技术要求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1334</w:t>
      </w:r>
      <w:r>
        <w:rPr>
          <w:rFonts w:asciiTheme="minorEastAsia" w:hAnsiTheme="minorEastAsia" w:eastAsiaTheme="minorEastAsia"/>
          <w:sz w:val="24"/>
          <w:szCs w:val="24"/>
          <w:lang w:val="zh-CN"/>
        </w:rPr>
        <w:tab/>
      </w:r>
      <w:r>
        <w:rPr>
          <w:rFonts w:asciiTheme="minorEastAsia" w:hAnsiTheme="minorEastAsia" w:eastAsiaTheme="minorEastAsia"/>
          <w:sz w:val="24"/>
          <w:szCs w:val="24"/>
          <w:lang w:val="zh-CN"/>
        </w:rPr>
        <w:t>安防人脸识别应用 视频人脸图像提取技术要求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1400.3公安视频图像信息应用系统 第 3 部分:数据库技术要求</w:t>
      </w:r>
    </w:p>
    <w:p>
      <w:pPr>
        <w:numPr>
          <w:ilvl w:val="0"/>
          <w:numId w:val="46"/>
        </w:num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lang w:val="zh-CN"/>
        </w:rPr>
        <w:t>GA/T 1400.4公安视频图像信息应用系统 第 4 部分:接口协议要求</w:t>
      </w:r>
    </w:p>
    <w:p>
      <w:pPr>
        <w:pStyle w:val="3"/>
        <w:rPr>
          <w:rFonts w:ascii="宋体" w:hAnsi="宋体" w:eastAsia="宋体"/>
          <w:sz w:val="24"/>
        </w:rPr>
      </w:pPr>
      <w:bookmarkStart w:id="5" w:name="_Toc117524952"/>
      <w:r>
        <w:rPr>
          <w:rFonts w:hint="eastAsia" w:ascii="宋体" w:hAnsi="宋体" w:eastAsia="宋体"/>
          <w:sz w:val="24"/>
        </w:rPr>
        <w:t>项目建设目标</w:t>
      </w:r>
      <w:bookmarkEnd w:id="5"/>
    </w:p>
    <w:p>
      <w:pPr>
        <w:spacing w:line="360" w:lineRule="auto"/>
        <w:ind w:firstLine="480" w:firstLineChars="200"/>
        <w:rPr>
          <w:rFonts w:ascii="宋体" w:hAnsi="宋体" w:eastAsia="宋体"/>
          <w:sz w:val="24"/>
          <w:szCs w:val="24"/>
        </w:rPr>
      </w:pPr>
      <w:r>
        <w:rPr>
          <w:rFonts w:hint="eastAsia" w:ascii="宋体" w:hAnsi="宋体" w:eastAsia="宋体"/>
          <w:sz w:val="24"/>
          <w:szCs w:val="24"/>
        </w:rPr>
        <w:t>按照《关于加强医院安全防范系统建设的指导意见》、《广州市医院智感安防区建设规范》等文件要求，完善医院的入侵报警系统、视频监控系统、物品安检系统、人脸识别系统、出入口控制系统、电子巡查系统、消防检测系统，实现多个子系统的互联互通，在门卫室、急诊科等重点要害部门安装一键式报警装置，并与医院安全监控中心和当地公安机关联网，提高医院对重大事件和突发事件的快速反应和处置能力。</w:t>
      </w:r>
    </w:p>
    <w:p>
      <w:pPr>
        <w:pStyle w:val="3"/>
        <w:rPr>
          <w:rFonts w:ascii="宋体" w:hAnsi="宋体" w:eastAsia="宋体"/>
          <w:sz w:val="24"/>
        </w:rPr>
      </w:pPr>
      <w:bookmarkStart w:id="6" w:name="_Toc117524953"/>
      <w:r>
        <w:rPr>
          <w:rFonts w:hint="eastAsia" w:ascii="宋体" w:hAnsi="宋体" w:eastAsia="宋体"/>
          <w:sz w:val="24"/>
        </w:rPr>
        <w:t>项目周期</w:t>
      </w:r>
      <w:bookmarkEnd w:id="6"/>
    </w:p>
    <w:p>
      <w:pPr>
        <w:spacing w:line="360" w:lineRule="auto"/>
        <w:ind w:firstLine="480" w:firstLineChars="200"/>
        <w:rPr>
          <w:rFonts w:ascii="宋体" w:hAnsi="宋体" w:eastAsia="宋体"/>
          <w:sz w:val="24"/>
          <w:szCs w:val="24"/>
        </w:rPr>
      </w:pPr>
      <w:r>
        <w:rPr>
          <w:rFonts w:hint="eastAsia" w:ascii="宋体" w:hAnsi="宋体" w:eastAsia="宋体"/>
          <w:sz w:val="24"/>
          <w:szCs w:val="24"/>
        </w:rPr>
        <w:t>项目建设周期为</w:t>
      </w:r>
      <w:r>
        <w:rPr>
          <w:rFonts w:ascii="宋体" w:hAnsi="宋体" w:eastAsia="宋体"/>
          <w:sz w:val="24"/>
          <w:szCs w:val="24"/>
        </w:rPr>
        <w:t>6个月。</w:t>
      </w:r>
    </w:p>
    <w:p>
      <w:pPr>
        <w:pStyle w:val="3"/>
        <w:rPr>
          <w:rFonts w:ascii="宋体" w:hAnsi="宋体" w:eastAsia="宋体"/>
        </w:rPr>
      </w:pPr>
      <w:bookmarkStart w:id="7" w:name="_Toc117524954"/>
      <w:r>
        <w:rPr>
          <w:rFonts w:hint="eastAsia" w:ascii="宋体" w:hAnsi="宋体" w:eastAsia="宋体"/>
        </w:rPr>
        <w:t>项目建设内容一览表</w:t>
      </w:r>
      <w:bookmarkEnd w:id="7"/>
    </w:p>
    <w:tbl>
      <w:tblPr>
        <w:tblStyle w:val="59"/>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17"/>
        <w:gridCol w:w="2155"/>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12" w:hRule="atLeast"/>
          <w:tblHeader/>
        </w:trPr>
        <w:tc>
          <w:tcPr>
            <w:tcW w:w="817" w:type="dxa"/>
            <w:shd w:val="clear" w:color="auto" w:fill="D9D9D9"/>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155" w:type="dxa"/>
            <w:shd w:val="clear" w:color="auto" w:fill="D9D9D9"/>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分项名称</w:t>
            </w:r>
          </w:p>
        </w:tc>
        <w:tc>
          <w:tcPr>
            <w:tcW w:w="6337" w:type="dxa"/>
            <w:shd w:val="clear" w:color="auto" w:fill="D9D9D9"/>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bookmarkStart w:id="8" w:name="_Hlk50577318"/>
            <w:r>
              <w:rPr>
                <w:rFonts w:hint="eastAsia" w:ascii="宋体" w:hAnsi="宋体" w:eastAsia="宋体" w:cs="宋体"/>
                <w:b/>
                <w:bCs/>
                <w:kern w:val="0"/>
              </w:rPr>
              <w:t>1</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视频监控系统</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在医院走廊、通道、重点防控房间、电梯、楼梯口、出入口等区域，新增建设3</w:t>
            </w:r>
            <w:r>
              <w:rPr>
                <w:rFonts w:ascii="宋体" w:hAnsi="宋体" w:eastAsia="宋体" w:cs="宋体"/>
                <w:bCs/>
                <w:kern w:val="0"/>
              </w:rPr>
              <w:t>33</w:t>
            </w:r>
            <w:r>
              <w:rPr>
                <w:rFonts w:hint="eastAsia" w:ascii="宋体" w:hAnsi="宋体" w:eastAsia="宋体" w:cs="宋体"/>
                <w:bCs/>
                <w:kern w:val="0"/>
              </w:rPr>
              <w:t>支前端摄像机，部署后台存储交换设备，提升医院视频监控质量，同时预留医院智慧安防系统到区政府视频汇聚平台或区卫健委的视频通信光纤链路，满足视频的共享，同时部署1台万兆防火墙，实现数据的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r>
              <w:rPr>
                <w:rFonts w:hint="eastAsia" w:ascii="宋体" w:hAnsi="宋体" w:eastAsia="宋体" w:cs="宋体"/>
                <w:b/>
                <w:bCs/>
                <w:kern w:val="0"/>
              </w:rPr>
              <w:t>2</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出入口控制系统</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在医院出入口、重点防控房间、住院部出入口等区域人脸识别门禁、人员通道闸机、安检机及巡逻点识别标签，加强对医院出入口的控制。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r>
              <w:rPr>
                <w:rFonts w:hint="eastAsia" w:ascii="宋体" w:hAnsi="宋体" w:eastAsia="宋体" w:cs="宋体"/>
                <w:b/>
                <w:bCs/>
                <w:kern w:val="0"/>
              </w:rPr>
              <w:t>3</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报警系统</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在医院重点防控房间部署双鉴探测器，同时在每层走廊部署多个报警按钮，防止财物失窃、斗殴等对人、财、物造成损失的事件发生。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r>
              <w:rPr>
                <w:rFonts w:hint="eastAsia" w:ascii="宋体" w:hAnsi="宋体" w:eastAsia="宋体" w:cs="宋体"/>
                <w:b/>
                <w:bCs/>
                <w:kern w:val="0"/>
              </w:rPr>
              <w:t>4</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应急处置中心</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在医院</w:t>
            </w:r>
            <w:r>
              <w:rPr>
                <w:rFonts w:ascii="宋体" w:hAnsi="宋体" w:eastAsia="宋体" w:cs="宋体"/>
                <w:bCs/>
                <w:kern w:val="0"/>
              </w:rPr>
              <w:t>8层大会议室作为应急处置中心，配置会议平板、操作终端</w:t>
            </w:r>
            <w:r>
              <w:rPr>
                <w:rFonts w:hint="eastAsia" w:ascii="宋体" w:hAnsi="宋体" w:eastAsia="宋体" w:cs="宋体"/>
                <w:bCs/>
                <w:kern w:val="0"/>
              </w:rPr>
              <w:t>等设备</w:t>
            </w:r>
            <w:r>
              <w:rPr>
                <w:rFonts w:ascii="宋体" w:hAnsi="宋体" w:eastAsia="宋体" w:cs="宋体"/>
                <w:bCs/>
                <w:kern w:val="0"/>
              </w:rPr>
              <w:t>，实现应急事件处置，实现医院分管领导及相关单位联合指挥功能。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r>
              <w:rPr>
                <w:rFonts w:hint="eastAsia" w:ascii="宋体" w:hAnsi="宋体" w:eastAsia="宋体" w:cs="宋体"/>
                <w:b/>
                <w:bCs/>
                <w:kern w:val="0"/>
              </w:rPr>
              <w:t>5</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安全监控中心</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在医院</w:t>
            </w:r>
            <w:r>
              <w:rPr>
                <w:rFonts w:ascii="宋体" w:hAnsi="宋体" w:eastAsia="宋体" w:cs="宋体"/>
                <w:bCs/>
                <w:kern w:val="0"/>
              </w:rPr>
              <w:t>1层值班室作为安全监控中心，配置操作终端、液晶监视器、网络控制键盘、监控操作台，实现日常值守、警情接收、报警联动、报警处理、警情记录等功能。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r>
              <w:rPr>
                <w:rFonts w:hint="eastAsia" w:ascii="宋体" w:hAnsi="宋体" w:eastAsia="宋体" w:cs="宋体"/>
                <w:b/>
                <w:bCs/>
                <w:kern w:val="0"/>
              </w:rPr>
              <w:t>6</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安防综合管理平台</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实现出入口控制系统、视频监控系统、入侵检测系统、紧急报警系统、物品安检系统等系统统一的可视化分析管理。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r>
              <w:rPr>
                <w:rFonts w:hint="eastAsia" w:ascii="宋体" w:hAnsi="宋体" w:eastAsia="宋体" w:cs="宋体"/>
                <w:b/>
                <w:bCs/>
                <w:kern w:val="0"/>
              </w:rPr>
              <w:t>7</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消防管理系统</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在各楼层部署消防探测器，实现医院烟雾、可燃气体、消防用水、楼层用电等状态的监控，防止火灾的发生。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r>
              <w:rPr>
                <w:rFonts w:hint="eastAsia" w:ascii="宋体" w:hAnsi="宋体" w:eastAsia="宋体" w:cs="宋体"/>
                <w:b/>
                <w:bCs/>
                <w:kern w:val="0"/>
              </w:rPr>
              <w:t>8</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安防专用设备间</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在</w:t>
            </w:r>
            <w:r>
              <w:rPr>
                <w:rFonts w:ascii="宋体" w:hAnsi="宋体" w:eastAsia="宋体" w:cs="宋体"/>
                <w:bCs/>
                <w:kern w:val="0"/>
              </w:rPr>
              <w:t>4楼设置1间约15平方米安防专用的设备间，部署防静电地板、防雷接地、机柜， UPS、</w:t>
            </w:r>
            <w:r>
              <w:rPr>
                <w:rFonts w:hint="eastAsia" w:ascii="宋体" w:hAnsi="宋体" w:eastAsia="宋体" w:cs="宋体"/>
                <w:bCs/>
                <w:kern w:val="0"/>
              </w:rPr>
              <w:t>精密空调、</w:t>
            </w:r>
            <w:r>
              <w:rPr>
                <w:rFonts w:ascii="宋体" w:hAnsi="宋体" w:eastAsia="宋体" w:cs="宋体"/>
                <w:bCs/>
                <w:kern w:val="0"/>
              </w:rPr>
              <w:t>灭火器、防毒面具等设备，实现安防系统后台设备的</w:t>
            </w:r>
            <w:r>
              <w:rPr>
                <w:rFonts w:hint="eastAsia" w:ascii="宋体" w:hAnsi="宋体" w:eastAsia="宋体" w:cs="宋体"/>
                <w:bCs/>
                <w:kern w:val="0"/>
              </w:rPr>
              <w:t>独立</w:t>
            </w:r>
            <w:r>
              <w:rPr>
                <w:rFonts w:ascii="宋体" w:hAnsi="宋体" w:eastAsia="宋体" w:cs="宋体"/>
                <w:bCs/>
                <w:kern w:val="0"/>
              </w:rPr>
              <w:t>部署</w:t>
            </w:r>
            <w:r>
              <w:rPr>
                <w:rFonts w:hint="eastAsia" w:ascii="宋体" w:hAnsi="宋体" w:eastAsia="宋体" w:cs="宋体"/>
                <w:bCs/>
                <w:kern w:val="0"/>
              </w:rPr>
              <w:t>管理</w:t>
            </w:r>
            <w:r>
              <w:rPr>
                <w:rFonts w:ascii="宋体" w:hAnsi="宋体" w:eastAsia="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17" w:type="dxa"/>
            <w:shd w:val="clear" w:color="auto" w:fill="FFFFFF"/>
            <w:vAlign w:val="center"/>
          </w:tcPr>
          <w:p>
            <w:pPr>
              <w:widowControl/>
              <w:jc w:val="center"/>
              <w:rPr>
                <w:rFonts w:ascii="宋体" w:hAnsi="宋体" w:eastAsia="宋体" w:cs="宋体"/>
                <w:b/>
                <w:bCs/>
                <w:kern w:val="0"/>
              </w:rPr>
            </w:pPr>
            <w:r>
              <w:rPr>
                <w:rFonts w:hint="eastAsia" w:ascii="宋体" w:hAnsi="宋体" w:eastAsia="宋体" w:cs="宋体"/>
                <w:b/>
                <w:bCs/>
                <w:kern w:val="0"/>
              </w:rPr>
              <w:t>9</w:t>
            </w:r>
          </w:p>
        </w:tc>
        <w:tc>
          <w:tcPr>
            <w:tcW w:w="2155" w:type="dxa"/>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停车管理系统</w:t>
            </w:r>
          </w:p>
        </w:tc>
        <w:tc>
          <w:tcPr>
            <w:tcW w:w="6337" w:type="dxa"/>
            <w:shd w:val="clear" w:color="auto" w:fill="FFFFFF"/>
            <w:vAlign w:val="center"/>
          </w:tcPr>
          <w:p>
            <w:pPr>
              <w:jc w:val="left"/>
              <w:rPr>
                <w:rFonts w:ascii="宋体" w:hAnsi="宋体" w:eastAsia="宋体" w:cs="宋体"/>
                <w:bCs/>
                <w:kern w:val="0"/>
              </w:rPr>
            </w:pPr>
            <w:r>
              <w:rPr>
                <w:rFonts w:hint="eastAsia" w:ascii="宋体" w:hAnsi="宋体" w:eastAsia="宋体" w:cs="宋体"/>
                <w:bCs/>
                <w:kern w:val="0"/>
              </w:rPr>
              <w:t>在医院出入口部署停车管理系统，实现车辆进出管理，剩余车位数量统计等功能。</w:t>
            </w:r>
          </w:p>
        </w:tc>
      </w:tr>
      <w:bookmarkEnd w:id="8"/>
    </w:tbl>
    <w:p>
      <w:pPr>
        <w:pStyle w:val="3"/>
        <w:rPr>
          <w:rFonts w:ascii="宋体" w:hAnsi="宋体" w:eastAsia="宋体"/>
        </w:rPr>
      </w:pPr>
      <w:bookmarkStart w:id="9" w:name="_Toc117524955"/>
      <w:r>
        <w:rPr>
          <w:rFonts w:hint="eastAsia" w:ascii="宋体" w:hAnsi="宋体" w:eastAsia="宋体"/>
        </w:rPr>
        <w:t>总投资</w:t>
      </w:r>
      <w:bookmarkEnd w:id="9"/>
    </w:p>
    <w:p>
      <w:pPr>
        <w:pStyle w:val="81"/>
        <w:ind w:firstLine="480"/>
        <w:rPr>
          <w:rFonts w:ascii="宋体" w:hAnsi="宋体"/>
        </w:rPr>
      </w:pPr>
      <w:r>
        <w:rPr>
          <w:rFonts w:hint="eastAsia" w:ascii="宋体" w:hAnsi="宋体"/>
        </w:rPr>
        <w:t>本项目</w:t>
      </w:r>
      <w:r>
        <w:rPr>
          <w:rFonts w:hint="eastAsia" w:ascii="宋体" w:hAnsi="宋体"/>
          <w:lang w:val="en-US"/>
        </w:rPr>
        <w:t>工程</w:t>
      </w:r>
      <w:r>
        <w:rPr>
          <w:rFonts w:hint="eastAsia" w:ascii="宋体" w:hAnsi="宋体"/>
        </w:rPr>
        <w:t>总投资</w:t>
      </w:r>
      <w:r>
        <w:rPr>
          <w:rFonts w:hint="eastAsia" w:ascii="宋体" w:hAnsi="宋体" w:cs="宋体"/>
          <w:b/>
          <w:bCs/>
          <w:color w:val="000000"/>
          <w:szCs w:val="24"/>
        </w:rPr>
        <w:t>423.28</w:t>
      </w:r>
      <w:r>
        <w:rPr>
          <w:rFonts w:ascii="宋体" w:hAnsi="宋体"/>
        </w:rPr>
        <w:t>万</w:t>
      </w:r>
      <w:r>
        <w:rPr>
          <w:rFonts w:hint="eastAsia" w:ascii="宋体" w:hAnsi="宋体"/>
        </w:rPr>
        <w:t>元。</w:t>
      </w:r>
    </w:p>
    <w:p>
      <w:pPr>
        <w:pStyle w:val="2"/>
        <w:rPr>
          <w:rFonts w:ascii="宋体" w:hAnsi="宋体" w:eastAsia="宋体"/>
          <w:sz w:val="24"/>
        </w:rPr>
      </w:pPr>
      <w:bookmarkStart w:id="10" w:name="_Toc117524956"/>
      <w:r>
        <w:rPr>
          <w:rFonts w:hint="eastAsia" w:ascii="宋体" w:hAnsi="宋体" w:eastAsia="宋体"/>
        </w:rPr>
        <w:t>项目业务现状、必要性</w:t>
      </w:r>
      <w:bookmarkEnd w:id="10"/>
    </w:p>
    <w:p>
      <w:pPr>
        <w:pStyle w:val="3"/>
      </w:pPr>
      <w:bookmarkStart w:id="11" w:name="_Toc117524957"/>
      <w:r>
        <w:rPr>
          <w:rFonts w:hint="eastAsia"/>
        </w:rPr>
        <w:t>现状及存在问题</w:t>
      </w:r>
      <w:bookmarkEnd w:id="11"/>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lang w:val="zh-CN"/>
        </w:rPr>
        <w:t>医院管控效率低下，院区围墙入侵等事件发现滞后，响应过程缓慢。</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医院内环境多样，如室内办公区域、室外院区道路、保密区域、高管区域等；目前一般由安保人员巡逻检查，院区内人员监督来完成日常的管理工作；管理工作包括外来人员管控、陌生人发现并驱赶、车辆乱停等。但由于院区面积较大，内外环境多样，且就医人员、面试人员、维修人员等流动性大，无法通过人工监督巡查的手段进行管理；其中院区围墙周界等管理范围大，距离长，遇到陌生人闯入、有人集会闹事时，无法第一时间发现情况，严重影响安保处理效。</w:t>
      </w:r>
    </w:p>
    <w:p>
      <w:pPr>
        <w:pStyle w:val="3"/>
        <w:ind w:left="0" w:firstLine="0"/>
        <w:rPr>
          <w:rFonts w:ascii="宋体" w:hAnsi="宋体" w:eastAsia="宋体"/>
        </w:rPr>
      </w:pPr>
      <w:bookmarkStart w:id="12" w:name="_Toc117524958"/>
      <w:r>
        <w:rPr>
          <w:rFonts w:hint="eastAsia" w:ascii="宋体" w:hAnsi="宋体" w:eastAsia="宋体"/>
        </w:rPr>
        <w:t>必要性分析</w:t>
      </w:r>
      <w:bookmarkEnd w:id="12"/>
    </w:p>
    <w:p>
      <w:pPr>
        <w:pStyle w:val="81"/>
        <w:ind w:firstLine="480"/>
      </w:pPr>
      <w:r>
        <w:t>2017年6月26日，</w:t>
      </w:r>
      <w:r>
        <w:rPr>
          <w:rFonts w:hint="eastAsia"/>
        </w:rPr>
        <w:t>国家卫生计生委办公厅、公安部办公厅、国家中医药管理局办公室印发《严密防控涉医违法犯罪维护正常医疗秩序的意见》文件要求，医疗机构应当严格按照《国家卫生计生委办公厅公安部办公厅关于加强医院安全防范系统建设的指导意见》要求，做好人防、物防和技防建设。二级以上医院（含妇幼保健院，下同）应当在公安机关指导下，建立应急安保队伍，开展安检工作，安装符合标准要求的监控设备，将加强安检安保措施作为重点举措积极推动。</w:t>
      </w:r>
    </w:p>
    <w:p>
      <w:pPr>
        <w:pStyle w:val="2"/>
        <w:rPr>
          <w:rFonts w:ascii="宋体" w:hAnsi="宋体" w:eastAsia="宋体"/>
        </w:rPr>
      </w:pPr>
      <w:bookmarkStart w:id="13" w:name="_Toc117524959"/>
      <w:r>
        <w:rPr>
          <w:rFonts w:hint="eastAsia" w:ascii="宋体" w:hAnsi="宋体" w:eastAsia="宋体"/>
        </w:rPr>
        <w:t>项目需求</w:t>
      </w:r>
      <w:bookmarkEnd w:id="13"/>
    </w:p>
    <w:p>
      <w:pPr>
        <w:pStyle w:val="3"/>
      </w:pPr>
      <w:bookmarkStart w:id="14" w:name="_Toc117524960"/>
      <w:r>
        <w:rPr>
          <w:rFonts w:hint="eastAsia"/>
        </w:rPr>
        <w:t>项目整体框架</w:t>
      </w:r>
      <w:bookmarkEnd w:id="14"/>
    </w:p>
    <w:p>
      <w:pPr>
        <w:spacing w:line="360" w:lineRule="auto"/>
        <w:ind w:firstLine="420"/>
        <w:rPr>
          <w:rFonts w:ascii="宋体" w:hAnsi="宋体" w:eastAsia="宋体"/>
          <w:sz w:val="24"/>
          <w:szCs w:val="24"/>
          <w:lang w:val="zh-CN"/>
        </w:rPr>
      </w:pPr>
      <w:r>
        <w:rPr>
          <w:rFonts w:hint="eastAsia" w:ascii="宋体" w:hAnsi="宋体" w:eastAsia="宋体"/>
          <w:sz w:val="24"/>
          <w:szCs w:val="24"/>
          <w:lang w:val="zh-CN"/>
        </w:rPr>
        <w:t>医院智慧安防系统包括</w:t>
      </w:r>
      <w:r>
        <w:rPr>
          <w:rFonts w:hint="eastAsia" w:asciiTheme="minorEastAsia" w:hAnsiTheme="minorEastAsia" w:eastAsiaTheme="minorEastAsia"/>
          <w:sz w:val="24"/>
          <w:szCs w:val="24"/>
        </w:rPr>
        <w:t>视频监控系统、出入口管理系统、报警系统、消防监测系统、停车管理系统</w:t>
      </w:r>
      <w:r>
        <w:rPr>
          <w:rFonts w:hint="eastAsia" w:ascii="宋体" w:hAnsi="宋体" w:eastAsia="宋体"/>
          <w:sz w:val="24"/>
          <w:szCs w:val="24"/>
          <w:lang w:val="zh-CN"/>
        </w:rPr>
        <w:t>等医院感智设备。</w:t>
      </w:r>
    </w:p>
    <w:p>
      <w:pPr>
        <w:spacing w:line="360" w:lineRule="auto"/>
        <w:ind w:firstLine="420"/>
        <w:rPr>
          <w:rFonts w:ascii="宋体" w:hAnsi="宋体" w:eastAsia="宋体"/>
          <w:sz w:val="24"/>
          <w:szCs w:val="24"/>
          <w:lang w:val="zh-CN"/>
        </w:rPr>
      </w:pPr>
      <w:r>
        <w:rPr>
          <w:rFonts w:hint="eastAsia" w:ascii="宋体" w:hAnsi="宋体" w:eastAsia="宋体"/>
          <w:sz w:val="24"/>
          <w:szCs w:val="24"/>
          <w:lang w:val="zh-CN"/>
        </w:rPr>
        <w:t>通过区级社会资源接入平台或各级政府部门汇聚平台对医院处在互联网或专网的监控、人脸、人证、感知设备进行接入，再推送至视频专网或各级政府部门汇聚平台，通过汇聚平台将数据推送到广州市公安局大数据平台及广州市视频资源整合共享平台。</w:t>
      </w:r>
    </w:p>
    <w:p>
      <w:pPr>
        <w:spacing w:line="360" w:lineRule="auto"/>
        <w:rPr>
          <w:rFonts w:ascii="宋体" w:hAnsi="宋体" w:eastAsia="宋体"/>
          <w:sz w:val="24"/>
          <w:szCs w:val="24"/>
          <w:lang w:val="zh-CN"/>
        </w:rPr>
      </w:pPr>
      <w:r>
        <w:rPr>
          <w:rFonts w:hint="eastAsia" w:ascii="仿宋" w:hAnsi="仿宋" w:eastAsia="仿宋"/>
        </w:rPr>
        <w:drawing>
          <wp:inline distT="0" distB="0" distL="0" distR="0">
            <wp:extent cx="5808980" cy="3267075"/>
            <wp:effectExtent l="0" t="0" r="1270" b="0"/>
            <wp:docPr id="46" name="图片 46" descr="数据流程图(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数据流程图(2)_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809301" cy="3267075"/>
                    </a:xfrm>
                    <a:prstGeom prst="rect">
                      <a:avLst/>
                    </a:prstGeom>
                    <a:noFill/>
                    <a:ln>
                      <a:noFill/>
                    </a:ln>
                  </pic:spPr>
                </pic:pic>
              </a:graphicData>
            </a:graphic>
          </wp:inline>
        </w:drawing>
      </w:r>
    </w:p>
    <w:p>
      <w:pPr>
        <w:spacing w:line="360" w:lineRule="auto"/>
        <w:ind w:firstLine="420"/>
        <w:rPr>
          <w:rFonts w:ascii="宋体" w:hAnsi="宋体" w:eastAsia="宋体"/>
          <w:sz w:val="24"/>
          <w:szCs w:val="24"/>
          <w:lang w:val="zh-CN"/>
        </w:rPr>
      </w:pPr>
      <w:r>
        <w:rPr>
          <w:rFonts w:hint="eastAsia" w:ascii="宋体" w:hAnsi="宋体" w:eastAsia="宋体"/>
          <w:sz w:val="24"/>
          <w:szCs w:val="24"/>
          <w:lang w:val="zh-CN"/>
        </w:rPr>
        <w:t>广州市内保综合实战平台通过大数据分析对各类数据进行研判，结合大数据平台数据服务、视频云的解析及视图库服务，为各个医院提供综合安防保障。本次主要负责医院感智设备和医院端后台系统的建设。</w:t>
      </w:r>
    </w:p>
    <w:p>
      <w:pPr>
        <w:pStyle w:val="3"/>
      </w:pPr>
      <w:bookmarkStart w:id="15" w:name="_Toc117524961"/>
      <w:r>
        <w:rPr>
          <w:rFonts w:hint="eastAsia"/>
        </w:rPr>
        <w:t>系统架构</w:t>
      </w:r>
      <w:bookmarkEnd w:id="15"/>
    </w:p>
    <w:p>
      <w:pPr>
        <w:pStyle w:val="4"/>
      </w:pPr>
      <w:bookmarkStart w:id="16" w:name="_Toc117524962"/>
      <w:r>
        <w:rPr>
          <w:rFonts w:hint="eastAsia"/>
        </w:rPr>
        <w:t>应用架构</w:t>
      </w:r>
      <w:bookmarkEnd w:id="16"/>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医院智慧安防系统应用架构包括设备层、服务层、应用层和展现层。如下：</w:t>
      </w:r>
    </w:p>
    <w:p>
      <w:pPr>
        <w:spacing w:line="360" w:lineRule="auto"/>
        <w:jc w:val="center"/>
      </w:pPr>
      <w:r>
        <w:drawing>
          <wp:inline distT="0" distB="0" distL="0" distR="0">
            <wp:extent cx="5581650" cy="29337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581650" cy="2933700"/>
                    </a:xfrm>
                    <a:prstGeom prst="rect">
                      <a:avLst/>
                    </a:prstGeom>
                    <a:noFill/>
                    <a:ln>
                      <a:noFill/>
                    </a:ln>
                  </pic:spPr>
                </pic:pic>
              </a:graphicData>
            </a:graphic>
          </wp:inline>
        </w:drawing>
      </w:r>
    </w:p>
    <w:p>
      <w:pPr>
        <w:pStyle w:val="4"/>
      </w:pPr>
      <w:bookmarkStart w:id="17" w:name="_Toc117524963"/>
      <w:bookmarkStart w:id="18" w:name="_Toc44923370"/>
      <w:r>
        <w:rPr>
          <w:rFonts w:hint="eastAsia"/>
        </w:rPr>
        <w:t>网络架构</w:t>
      </w:r>
      <w:bookmarkEnd w:id="17"/>
    </w:p>
    <w:p>
      <w:pPr>
        <w:spacing w:line="360" w:lineRule="auto"/>
        <w:rPr>
          <w:rFonts w:asciiTheme="minorEastAsia" w:hAnsiTheme="minorEastAsia" w:eastAsiaTheme="minorEastAsia"/>
          <w:sz w:val="24"/>
          <w:szCs w:val="24"/>
          <w:lang w:val="zh-CN"/>
        </w:rPr>
      </w:pPr>
      <w:r>
        <w:rPr>
          <w:rFonts w:asciiTheme="minorEastAsia" w:hAnsiTheme="minorEastAsia" w:eastAsiaTheme="minorEastAsia"/>
          <w:sz w:val="24"/>
          <w:szCs w:val="24"/>
        </w:rPr>
        <w:drawing>
          <wp:inline distT="0" distB="0" distL="0" distR="0">
            <wp:extent cx="5868035" cy="2567940"/>
            <wp:effectExtent l="0" t="0" r="0" b="3810"/>
            <wp:docPr id="57" name="图片 57" descr="C:\Users\69482\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69482\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68035" cy="2567940"/>
                    </a:xfrm>
                    <a:prstGeom prst="rect">
                      <a:avLst/>
                    </a:prstGeom>
                    <a:noFill/>
                    <a:ln>
                      <a:noFill/>
                    </a:ln>
                  </pic:spPr>
                </pic:pic>
              </a:graphicData>
            </a:graphic>
          </wp:inline>
        </w:drawing>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(1)</w:t>
      </w:r>
      <w:r>
        <w:rPr>
          <w:rFonts w:asciiTheme="minorEastAsia" w:hAnsiTheme="minorEastAsia" w:eastAsiaTheme="minorEastAsia"/>
          <w:sz w:val="24"/>
          <w:szCs w:val="24"/>
          <w:lang w:val="zh-CN"/>
        </w:rPr>
        <w:t>前端部分</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前端支持多种类型的摄像机接入。系统可配置高清网络枪机、球机等，按照标准的音视频编码格式及标准的通信协议，直接接入网络并进行视频图像的传输。</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(2)</w:t>
      </w:r>
      <w:r>
        <w:rPr>
          <w:rFonts w:asciiTheme="minorEastAsia" w:hAnsiTheme="minorEastAsia" w:eastAsiaTheme="minorEastAsia"/>
          <w:sz w:val="24"/>
          <w:szCs w:val="24"/>
          <w:lang w:val="zh-CN"/>
        </w:rPr>
        <w:t>传输网络部分</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前端与接入交换机之间可通过有线网络或无线网络接入。有线网络中主要包括</w:t>
      </w:r>
      <w:r>
        <w:rPr>
          <w:rFonts w:asciiTheme="minorEastAsia" w:hAnsiTheme="minorEastAsia" w:eastAsiaTheme="minorEastAsia"/>
          <w:sz w:val="24"/>
          <w:szCs w:val="24"/>
          <w:lang w:val="zh-CN"/>
        </w:rPr>
        <w:t>3种方式连接：光纤收发器的点对点光纤接入方式，直接接入交换机方式（距离100米以内），点对多点光纤PON接入方式，均可将前端信号汇聚至中心的核心交换机。</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(3)</w:t>
      </w:r>
      <w:r>
        <w:rPr>
          <w:rFonts w:asciiTheme="minorEastAsia" w:hAnsiTheme="minorEastAsia" w:eastAsiaTheme="minorEastAsia"/>
          <w:sz w:val="24"/>
          <w:szCs w:val="24"/>
          <w:lang w:val="zh-CN"/>
        </w:rPr>
        <w:t>监控中心部分</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监控中心的设计主要包括视频存储、视频显示及实现统一管理的平台软件。</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监控中心采用视频综合平台完成视频的解码、拼接，上墙等应用，通过部署</w:t>
      </w:r>
      <w:r>
        <w:rPr>
          <w:rFonts w:asciiTheme="minorEastAsia" w:hAnsiTheme="minorEastAsia" w:eastAsiaTheme="minorEastAsia"/>
          <w:sz w:val="24"/>
          <w:szCs w:val="24"/>
          <w:lang w:val="zh-CN"/>
        </w:rPr>
        <w:t>LCD、LED大屏用来将视频进行上墙显示。</w:t>
      </w:r>
      <w:r>
        <w:rPr>
          <w:rFonts w:hint="eastAsia" w:asciiTheme="minorEastAsia" w:hAnsiTheme="minorEastAsia" w:eastAsiaTheme="minorEastAsia"/>
          <w:sz w:val="24"/>
          <w:szCs w:val="24"/>
          <w:lang w:val="zh-CN"/>
        </w:rPr>
        <w:t>中心平台采用</w:t>
      </w:r>
      <w:r>
        <w:rPr>
          <w:rFonts w:asciiTheme="minorEastAsia" w:hAnsiTheme="minorEastAsia" w:eastAsiaTheme="minorEastAsia"/>
          <w:sz w:val="24"/>
          <w:szCs w:val="24"/>
          <w:lang w:val="zh-CN"/>
        </w:rPr>
        <w:t>综合安防管理平台对视频监控设备和用户进行统一管理，实现视频的预览、回放、权限控制以及各类智能应用。</w:t>
      </w:r>
    </w:p>
    <w:p>
      <w:pPr>
        <w:spacing w:line="360" w:lineRule="auto"/>
        <w:ind w:firstLine="420"/>
        <w:rPr>
          <w:rFonts w:asciiTheme="minorEastAsia" w:hAnsiTheme="minorEastAsia" w:eastAsiaTheme="minorEastAsia"/>
          <w:sz w:val="24"/>
          <w:szCs w:val="24"/>
          <w:lang w:val="zh-CN"/>
        </w:rPr>
      </w:pPr>
    </w:p>
    <w:p>
      <w:pPr>
        <w:pStyle w:val="3"/>
      </w:pPr>
      <w:bookmarkStart w:id="19" w:name="_Toc117524964"/>
      <w:r>
        <w:t>医院视频监控系统</w:t>
      </w:r>
      <w:bookmarkEnd w:id="19"/>
    </w:p>
    <w:p>
      <w:pPr>
        <w:pStyle w:val="4"/>
      </w:pPr>
      <w:bookmarkStart w:id="20" w:name="_Toc117524965"/>
      <w:r>
        <w:rPr>
          <w:rFonts w:hint="eastAsia"/>
        </w:rPr>
        <w:t>系统概述</w:t>
      </w:r>
      <w:bookmarkEnd w:id="20"/>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lang w:val="zh-CN"/>
        </w:rPr>
        <w:t>前端应采用400W及以上</w:t>
      </w:r>
      <w:bookmarkStart w:id="117" w:name="_GoBack"/>
      <w:bookmarkEnd w:id="117"/>
      <w:r>
        <w:rPr>
          <w:rFonts w:hint="eastAsia" w:asciiTheme="minorEastAsia" w:hAnsiTheme="minorEastAsia" w:eastAsiaTheme="minorEastAsia"/>
          <w:sz w:val="24"/>
          <w:szCs w:val="24"/>
          <w:lang w:val="zh-CN"/>
        </w:rPr>
        <w:t>网络高清摄像机。</w:t>
      </w:r>
      <w:r>
        <w:rPr>
          <w:rFonts w:hint="eastAsia" w:asciiTheme="minorEastAsia" w:hAnsiTheme="minorEastAsia" w:eastAsiaTheme="minorEastAsia"/>
          <w:sz w:val="24"/>
          <w:szCs w:val="24"/>
        </w:rPr>
        <w:t>前端摄像机按照标准的音视频编码格式及标准的通信协议，接入网络并进行视频图像的传输。</w:t>
      </w:r>
    </w:p>
    <w:p>
      <w:pPr>
        <w:pStyle w:val="4"/>
      </w:pPr>
      <w:bookmarkStart w:id="21" w:name="_Toc117524966"/>
      <w:r>
        <w:rPr>
          <w:rFonts w:hint="eastAsia"/>
        </w:rPr>
        <w:t>部署需求</w:t>
      </w:r>
      <w:bookmarkEnd w:id="21"/>
    </w:p>
    <w:p>
      <w:pPr>
        <w:spacing w:line="360" w:lineRule="auto"/>
        <w:ind w:firstLine="48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各楼层视频监控摄像机部署情况如下表所示：</w:t>
      </w:r>
    </w:p>
    <w:tbl>
      <w:tblPr>
        <w:tblStyle w:val="59"/>
        <w:tblW w:w="9231" w:type="dxa"/>
        <w:tblInd w:w="0" w:type="dxa"/>
        <w:tblLayout w:type="fixed"/>
        <w:tblCellMar>
          <w:top w:w="0" w:type="dxa"/>
          <w:left w:w="108" w:type="dxa"/>
          <w:bottom w:w="0" w:type="dxa"/>
          <w:right w:w="108" w:type="dxa"/>
        </w:tblCellMar>
      </w:tblPr>
      <w:tblGrid>
        <w:gridCol w:w="517"/>
        <w:gridCol w:w="668"/>
        <w:gridCol w:w="804"/>
        <w:gridCol w:w="805"/>
        <w:gridCol w:w="804"/>
        <w:gridCol w:w="805"/>
        <w:gridCol w:w="805"/>
        <w:gridCol w:w="804"/>
        <w:gridCol w:w="805"/>
        <w:gridCol w:w="804"/>
        <w:gridCol w:w="805"/>
        <w:gridCol w:w="805"/>
      </w:tblGrid>
      <w:tr>
        <w:tblPrEx>
          <w:tblLayout w:type="fixed"/>
          <w:tblCellMar>
            <w:top w:w="0" w:type="dxa"/>
            <w:left w:w="108" w:type="dxa"/>
            <w:bottom w:w="0" w:type="dxa"/>
            <w:right w:w="108" w:type="dxa"/>
          </w:tblCellMar>
        </w:tblPrEx>
        <w:trPr>
          <w:trHeight w:val="276" w:hRule="atLeast"/>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序号</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楼层</w:t>
            </w:r>
          </w:p>
        </w:tc>
        <w:tc>
          <w:tcPr>
            <w:tcW w:w="8046"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视频监控</w:t>
            </w: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室内半球1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室内半球2</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电梯半球</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室内枪机</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室外枪机</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室内球机</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室外球机</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入侵报警摄像机</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密集摄像机</w:t>
            </w: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r>
              <w:rPr>
                <w:rFonts w:hint="eastAsia" w:ascii="宋体" w:hAnsi="宋体" w:eastAsia="宋体" w:cs="宋体"/>
                <w:color w:val="000000"/>
                <w:kern w:val="0"/>
              </w:rPr>
              <w:t>高空抛物摄像机</w:t>
            </w: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负一层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r>
              <w:rPr>
                <w:rFonts w:ascii="宋体" w:hAnsi="宋体" w:eastAsia="宋体" w:cs="宋体"/>
                <w:color w:val="000000"/>
                <w:kern w:val="0"/>
              </w:rPr>
              <w:t>9</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ascii="宋体" w:hAnsi="宋体" w:eastAsia="宋体" w:cs="宋体"/>
                <w:color w:val="000000"/>
                <w:kern w:val="0"/>
              </w:rPr>
              <w:t>4</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室外</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19</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29</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14</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36</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31</w:t>
            </w:r>
          </w:p>
        </w:tc>
        <w:tc>
          <w:tcPr>
            <w:tcW w:w="80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6</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33</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24</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6层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19</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9</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23</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10</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13</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11</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9层</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19</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12</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屋顶</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0</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r>
      <w:tr>
        <w:tblPrEx>
          <w:tblLayout w:type="fixed"/>
          <w:tblCellMar>
            <w:top w:w="0" w:type="dxa"/>
            <w:left w:w="108" w:type="dxa"/>
            <w:bottom w:w="0" w:type="dxa"/>
            <w:right w:w="108" w:type="dxa"/>
          </w:tblCellMar>
        </w:tblPrEx>
        <w:trPr>
          <w:trHeight w:val="276"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合计</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w:t>
            </w:r>
            <w:r>
              <w:rPr>
                <w:rFonts w:ascii="宋体" w:hAnsi="宋体" w:eastAsia="宋体" w:cs="宋体"/>
                <w:color w:val="000000"/>
                <w:kern w:val="0"/>
              </w:rPr>
              <w:t>50</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r>
              <w:rPr>
                <w:rFonts w:ascii="宋体" w:hAnsi="宋体" w:eastAsia="宋体" w:cs="宋体"/>
                <w:color w:val="000000"/>
                <w:kern w:val="0"/>
              </w:rPr>
              <w:t>8</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28</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12</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0</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805" w:type="dxa"/>
            <w:tcBorders>
              <w:top w:val="nil"/>
              <w:left w:val="nil"/>
              <w:bottom w:val="single" w:color="auto" w:sz="4" w:space="0"/>
              <w:right w:val="single" w:color="auto" w:sz="4" w:space="0"/>
            </w:tcBorders>
          </w:tcPr>
          <w:p>
            <w:pPr>
              <w:widowControl/>
              <w:jc w:val="center"/>
              <w:rPr>
                <w:rFonts w:ascii="宋体" w:hAnsi="宋体" w:eastAsia="宋体" w:cs="宋体"/>
                <w:color w:val="000000"/>
                <w:kern w:val="0"/>
              </w:rPr>
            </w:pPr>
            <w:r>
              <w:rPr>
                <w:rFonts w:hint="eastAsia" w:ascii="宋体" w:hAnsi="宋体" w:eastAsia="宋体" w:cs="宋体"/>
                <w:color w:val="000000"/>
                <w:kern w:val="0"/>
              </w:rPr>
              <w:t>1</w:t>
            </w:r>
            <w:r>
              <w:rPr>
                <w:rFonts w:ascii="宋体" w:hAnsi="宋体" w:eastAsia="宋体" w:cs="宋体"/>
                <w:color w:val="000000"/>
                <w:kern w:val="0"/>
              </w:rPr>
              <w:t>0</w:t>
            </w:r>
          </w:p>
        </w:tc>
      </w:tr>
    </w:tbl>
    <w:p>
      <w:pPr>
        <w:pStyle w:val="246"/>
        <w:ind w:firstLine="480"/>
      </w:pPr>
    </w:p>
    <w:p>
      <w:pPr>
        <w:pStyle w:val="4"/>
      </w:pPr>
      <w:bookmarkStart w:id="22" w:name="_Toc391282952"/>
      <w:bookmarkStart w:id="23" w:name="_Toc413336352"/>
      <w:bookmarkStart w:id="24" w:name="_Toc117524967"/>
      <w:r>
        <w:rPr>
          <w:rFonts w:hint="eastAsia"/>
        </w:rPr>
        <w:t>前端</w:t>
      </w:r>
      <w:bookmarkEnd w:id="22"/>
      <w:bookmarkEnd w:id="23"/>
      <w:r>
        <w:rPr>
          <w:rFonts w:hint="eastAsia"/>
        </w:rPr>
        <w:t>要求</w:t>
      </w:r>
      <w:bookmarkEnd w:id="24"/>
    </w:p>
    <w:p>
      <w:pPr>
        <w:pStyle w:val="246"/>
        <w:ind w:firstLine="480"/>
        <w:rPr>
          <w:rFonts w:asciiTheme="minorEastAsia" w:hAnsiTheme="minorEastAsia" w:eastAsiaTheme="minorEastAsia"/>
          <w:szCs w:val="24"/>
        </w:rPr>
      </w:pPr>
      <w:r>
        <w:rPr>
          <w:rFonts w:hint="eastAsia" w:asciiTheme="minorEastAsia" w:hAnsiTheme="minorEastAsia" w:eastAsiaTheme="minorEastAsia"/>
          <w:szCs w:val="24"/>
        </w:rPr>
        <w:t>1、监控点根据现场实际情况，可采用立杆安装、抱箍安装、壁挂安装以及吊杆安装等方式。其中抱箍、壁挂支架以及吊杆支架有成套产品，根据现场选择符合要求的产品即可。</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2、室内摄像机的安装固定，根据摄像机型号和现场情况可采用壁装、吊装及角装等多种形式的安装支架，安装高度不低于2.5m。</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、安装在室外的摄像机，当可借助建筑物附着安装时，选用相应的安装支架来安装；若无合适的建筑物供附着安装，则需要选用视频监控专用立杆，安装高度应不低于3.5m。</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4、室外摄像机的供电、信号等需要在室外进行汇集，需用专用的防水箱进行端接。端接箱</w:t>
      </w:r>
      <w:r>
        <w:rPr>
          <w:rFonts w:asciiTheme="minorEastAsia" w:hAnsiTheme="minorEastAsia" w:eastAsiaTheme="minorEastAsia"/>
          <w:sz w:val="24"/>
          <w:szCs w:val="24"/>
        </w:rPr>
        <w:t>内部安装架的设计充分考虑设备的安装位置，同时具有防雨、防尘、防高温、防盗等功能。不便于在立杆上部安装设备箱的，在地面设置设备机柜，其设计按照相关的规范标准执行，同时应具有防尘、防雨、防破坏等功能。</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5、室外摄像机应进行防雷接地建设，有效避免监控摄像机因雷劈而损坏。</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前端网络摄像机采用网线的方式接入，对于近距离传输(100米以内)，直接通过网线连接到接入交换机；对于远距离传输，通过网线先接入光纤收发器。当使用防雷设备时，需要先接入防雷设备，再接入传输或交换设备。</w:t>
      </w:r>
    </w:p>
    <w:p>
      <w:pPr>
        <w:spacing w:line="360" w:lineRule="auto"/>
        <w:ind w:firstLine="480"/>
        <w:rPr>
          <w:rFonts w:asciiTheme="minorEastAsia" w:hAnsiTheme="minorEastAsia" w:eastAsiaTheme="minorEastAsia"/>
          <w:sz w:val="24"/>
          <w:szCs w:val="24"/>
        </w:rPr>
      </w:pPr>
    </w:p>
    <w:p>
      <w:pPr>
        <w:pStyle w:val="4"/>
      </w:pPr>
      <w:bookmarkStart w:id="25" w:name="_Toc117524968"/>
      <w:r>
        <w:rPr>
          <w:rFonts w:hint="eastAsia"/>
        </w:rPr>
        <w:t>视频存储设计</w:t>
      </w:r>
      <w:bookmarkEnd w:id="25"/>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存储空间计算公式：单路实时视频的存储容量</w:t>
      </w:r>
      <w:r>
        <w:rPr>
          <w:rFonts w:asciiTheme="minorEastAsia" w:hAnsiTheme="minorEastAsia" w:eastAsiaTheme="minorEastAsia"/>
          <w:sz w:val="24"/>
          <w:szCs w:val="24"/>
        </w:rPr>
        <w:t>(GB)</w:t>
      </w:r>
      <w:r>
        <w:rPr>
          <w:rFonts w:hint="eastAsia" w:asciiTheme="minorEastAsia" w:hAnsiTheme="minorEastAsia" w:eastAsiaTheme="minorEastAsia"/>
          <w:sz w:val="24"/>
          <w:szCs w:val="24"/>
        </w:rPr>
        <w:t>＝【视频码流大小</w:t>
      </w:r>
      <w:r>
        <w:rPr>
          <w:rFonts w:asciiTheme="minorEastAsia" w:hAnsiTheme="minorEastAsia" w:eastAsiaTheme="minorEastAsia"/>
          <w:sz w:val="24"/>
          <w:szCs w:val="24"/>
        </w:rPr>
        <w:t>(Mb)×60</w:t>
      </w:r>
      <w:r>
        <w:rPr>
          <w:rFonts w:hint="eastAsia" w:asciiTheme="minorEastAsia" w:hAnsiTheme="minorEastAsia" w:eastAsiaTheme="minorEastAsia"/>
          <w:sz w:val="24"/>
          <w:szCs w:val="24"/>
        </w:rPr>
        <w:t>秒</w:t>
      </w:r>
      <w:r>
        <w:rPr>
          <w:rFonts w:asciiTheme="minorEastAsia" w:hAnsiTheme="minorEastAsia" w:eastAsiaTheme="minorEastAsia"/>
          <w:sz w:val="24"/>
          <w:szCs w:val="24"/>
        </w:rPr>
        <w:t>×60</w:t>
      </w:r>
      <w:r>
        <w:rPr>
          <w:rFonts w:hint="eastAsia" w:asciiTheme="minorEastAsia" w:hAnsiTheme="minorEastAsia" w:eastAsiaTheme="minorEastAsia"/>
          <w:sz w:val="24"/>
          <w:szCs w:val="24"/>
        </w:rPr>
        <w:t>分</w:t>
      </w:r>
      <w:r>
        <w:rPr>
          <w:rFonts w:asciiTheme="minorEastAsia" w:hAnsiTheme="minorEastAsia" w:eastAsiaTheme="minorEastAsia"/>
          <w:sz w:val="24"/>
          <w:szCs w:val="24"/>
        </w:rPr>
        <w:t>×24</w:t>
      </w:r>
      <w:r>
        <w:rPr>
          <w:rFonts w:hint="eastAsia" w:asciiTheme="minorEastAsia" w:hAnsiTheme="minorEastAsia" w:eastAsiaTheme="minorEastAsia"/>
          <w:sz w:val="24"/>
          <w:szCs w:val="24"/>
        </w:rPr>
        <w:t>小时</w:t>
      </w:r>
      <w:r>
        <w:rPr>
          <w:rFonts w:asciiTheme="minorEastAsia" w:hAnsiTheme="minorEastAsia" w:eastAsiaTheme="minorEastAsia"/>
          <w:sz w:val="24"/>
          <w:szCs w:val="24"/>
        </w:rPr>
        <w:t>×</w:t>
      </w:r>
      <w:r>
        <w:rPr>
          <w:rFonts w:hint="eastAsia" w:asciiTheme="minorEastAsia" w:hAnsiTheme="minorEastAsia" w:eastAsiaTheme="minorEastAsia"/>
          <w:sz w:val="24"/>
          <w:szCs w:val="24"/>
        </w:rPr>
        <w:t>存储天数</w:t>
      </w:r>
      <w:r>
        <w:rPr>
          <w:rFonts w:asciiTheme="minorEastAsia" w:hAnsiTheme="minorEastAsia" w:eastAsiaTheme="minorEastAsia"/>
          <w:sz w:val="24"/>
          <w:szCs w:val="24"/>
        </w:rPr>
        <w:t>/8</w:t>
      </w:r>
      <w:r>
        <w:rPr>
          <w:rFonts w:hint="eastAsia" w:asciiTheme="minorEastAsia" w:hAnsiTheme="minorEastAsia" w:eastAsiaTheme="minorEastAsia"/>
          <w:sz w:val="24"/>
          <w:szCs w:val="24"/>
        </w:rPr>
        <w:t>】</w:t>
      </w:r>
      <w:r>
        <w:rPr>
          <w:rFonts w:asciiTheme="minorEastAsia" w:hAnsiTheme="minorEastAsia" w:eastAsiaTheme="minorEastAsia"/>
          <w:sz w:val="24"/>
          <w:szCs w:val="24"/>
        </w:rPr>
        <w:t>/1024</w:t>
      </w:r>
    </w:p>
    <w:p>
      <w:pPr>
        <w:spacing w:line="360" w:lineRule="auto"/>
        <w:ind w:firstLine="480"/>
        <w:rPr>
          <w:rFonts w:ascii="宋体" w:hAnsi="宋体"/>
        </w:rPr>
      </w:pPr>
      <w:r>
        <w:rPr>
          <w:rFonts w:hint="eastAsia" w:asciiTheme="minorEastAsia" w:hAnsiTheme="minorEastAsia" w:eastAsiaTheme="minorEastAsia"/>
          <w:sz w:val="24"/>
          <w:szCs w:val="24"/>
        </w:rPr>
        <w:t>按照</w:t>
      </w:r>
      <w:r>
        <w:rPr>
          <w:rFonts w:asciiTheme="minorEastAsia" w:hAnsiTheme="minorEastAsia" w:eastAsiaTheme="minorEastAsia"/>
          <w:sz w:val="24"/>
          <w:szCs w:val="24"/>
        </w:rPr>
        <w:t>1</w:t>
      </w:r>
      <w:r>
        <w:rPr>
          <w:rFonts w:hint="eastAsia" w:asciiTheme="minorEastAsia" w:hAnsiTheme="minorEastAsia" w:eastAsiaTheme="minorEastAsia"/>
          <w:sz w:val="24"/>
          <w:szCs w:val="24"/>
        </w:rPr>
        <w:t>路每天存储</w:t>
      </w:r>
      <w:r>
        <w:rPr>
          <w:rFonts w:asciiTheme="minorEastAsia" w:hAnsiTheme="minorEastAsia" w:eastAsiaTheme="minorEastAsia"/>
          <w:sz w:val="24"/>
          <w:szCs w:val="24"/>
        </w:rPr>
        <w:t>24</w:t>
      </w:r>
      <w:r>
        <w:rPr>
          <w:rFonts w:hint="eastAsia" w:asciiTheme="minorEastAsia" w:hAnsiTheme="minorEastAsia" w:eastAsiaTheme="minorEastAsia"/>
          <w:sz w:val="24"/>
          <w:szCs w:val="24"/>
        </w:rPr>
        <w:t>小时、采用</w:t>
      </w:r>
      <w:r>
        <w:rPr>
          <w:rFonts w:asciiTheme="minorEastAsia" w:hAnsiTheme="minorEastAsia" w:eastAsiaTheme="minorEastAsia"/>
          <w:sz w:val="24"/>
          <w:szCs w:val="24"/>
        </w:rPr>
        <w:t>H.264</w:t>
      </w:r>
      <w:r>
        <w:rPr>
          <w:rFonts w:hint="eastAsia" w:asciiTheme="minorEastAsia" w:hAnsiTheme="minorEastAsia" w:eastAsiaTheme="minorEastAsia"/>
          <w:sz w:val="24"/>
          <w:szCs w:val="24"/>
        </w:rPr>
        <w:t>算法进行编码，按照</w:t>
      </w:r>
      <w:r>
        <w:rPr>
          <w:rFonts w:asciiTheme="minorEastAsia" w:hAnsiTheme="minorEastAsia" w:eastAsiaTheme="minorEastAsia"/>
          <w:sz w:val="24"/>
          <w:szCs w:val="24"/>
        </w:rPr>
        <w:t>1080P</w:t>
      </w:r>
      <w:r>
        <w:rPr>
          <w:rFonts w:hint="eastAsia" w:asciiTheme="minorEastAsia" w:hAnsiTheme="minorEastAsia" w:eastAsiaTheme="minorEastAsia"/>
          <w:sz w:val="24"/>
          <w:szCs w:val="24"/>
        </w:rPr>
        <w:t>的分辨率存储不同天数所需的存储空间表：</w:t>
      </w:r>
      <w:r>
        <w:rPr>
          <w:rFonts w:ascii="宋体" w:hAnsi="宋体"/>
        </w:rPr>
        <w:t xml:space="preserve"> </w:t>
      </w:r>
    </w:p>
    <w:tbl>
      <w:tblPr>
        <w:tblStyle w:val="59"/>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340"/>
        <w:gridCol w:w="1675"/>
        <w:gridCol w:w="1957"/>
        <w:gridCol w:w="190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07" w:type="dxa"/>
            <w:shd w:val="clear" w:color="auto" w:fill="auto"/>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序号</w:t>
            </w:r>
          </w:p>
        </w:tc>
        <w:tc>
          <w:tcPr>
            <w:tcW w:w="1340" w:type="dxa"/>
            <w:shd w:val="clear" w:color="auto" w:fill="auto"/>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码流大小</w:t>
            </w:r>
          </w:p>
        </w:tc>
        <w:tc>
          <w:tcPr>
            <w:tcW w:w="1675" w:type="dxa"/>
            <w:shd w:val="clear" w:color="auto" w:fill="auto"/>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1</w:t>
            </w:r>
            <w:r>
              <w:rPr>
                <w:rFonts w:hint="eastAsia" w:asciiTheme="minorEastAsia" w:hAnsiTheme="minorEastAsia" w:eastAsiaTheme="minorEastAsia"/>
                <w:color w:val="000000"/>
                <w:kern w:val="0"/>
                <w:sz w:val="24"/>
                <w:szCs w:val="24"/>
              </w:rPr>
              <w:t>天存储空间（</w:t>
            </w:r>
            <w:r>
              <w:rPr>
                <w:rFonts w:asciiTheme="minorEastAsia" w:hAnsiTheme="minorEastAsia" w:eastAsiaTheme="minorEastAsia"/>
                <w:color w:val="000000"/>
                <w:kern w:val="0"/>
                <w:sz w:val="24"/>
                <w:szCs w:val="24"/>
              </w:rPr>
              <w:t>TB</w:t>
            </w:r>
            <w:r>
              <w:rPr>
                <w:rFonts w:hint="eastAsia" w:asciiTheme="minorEastAsia" w:hAnsiTheme="minorEastAsia" w:eastAsiaTheme="minorEastAsia"/>
                <w:color w:val="000000"/>
                <w:kern w:val="0"/>
                <w:sz w:val="24"/>
                <w:szCs w:val="24"/>
              </w:rPr>
              <w:t>）</w:t>
            </w:r>
          </w:p>
        </w:tc>
        <w:tc>
          <w:tcPr>
            <w:tcW w:w="1957" w:type="dxa"/>
            <w:shd w:val="clear" w:color="auto" w:fill="auto"/>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30</w:t>
            </w:r>
            <w:r>
              <w:rPr>
                <w:rFonts w:hint="eastAsia" w:asciiTheme="minorEastAsia" w:hAnsiTheme="minorEastAsia" w:eastAsiaTheme="minorEastAsia"/>
                <w:color w:val="000000"/>
                <w:kern w:val="0"/>
                <w:sz w:val="24"/>
                <w:szCs w:val="24"/>
              </w:rPr>
              <w:t>天存储空间（</w:t>
            </w:r>
            <w:r>
              <w:rPr>
                <w:rFonts w:asciiTheme="minorEastAsia" w:hAnsiTheme="minorEastAsia" w:eastAsiaTheme="minorEastAsia"/>
                <w:color w:val="000000"/>
                <w:kern w:val="0"/>
                <w:sz w:val="24"/>
                <w:szCs w:val="24"/>
              </w:rPr>
              <w:t>TB</w:t>
            </w:r>
            <w:r>
              <w:rPr>
                <w:rFonts w:hint="eastAsia" w:asciiTheme="minorEastAsia" w:hAnsiTheme="minorEastAsia" w:eastAsiaTheme="minorEastAsia"/>
                <w:color w:val="000000"/>
                <w:kern w:val="0"/>
                <w:sz w:val="24"/>
                <w:szCs w:val="24"/>
              </w:rPr>
              <w:t>）</w:t>
            </w:r>
          </w:p>
        </w:tc>
        <w:tc>
          <w:tcPr>
            <w:tcW w:w="1907" w:type="dxa"/>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90天存储空间（</w:t>
            </w:r>
            <w:r>
              <w:rPr>
                <w:rFonts w:asciiTheme="minorEastAsia" w:hAnsiTheme="minorEastAsia" w:eastAsiaTheme="minorEastAsia"/>
                <w:color w:val="000000"/>
                <w:kern w:val="0"/>
                <w:sz w:val="24"/>
                <w:szCs w:val="24"/>
              </w:rPr>
              <w:t>TB</w:t>
            </w:r>
            <w:r>
              <w:rPr>
                <w:rFonts w:hint="eastAsia" w:asciiTheme="minorEastAsia" w:hAnsiTheme="minorEastAsia" w:eastAsiaTheme="minorEastAsia"/>
                <w:color w:val="000000"/>
                <w:kern w:val="0"/>
                <w:sz w:val="24"/>
                <w:szCs w:val="24"/>
              </w:rPr>
              <w:t>）</w:t>
            </w:r>
          </w:p>
        </w:tc>
        <w:tc>
          <w:tcPr>
            <w:tcW w:w="1545" w:type="dxa"/>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07" w:type="dxa"/>
            <w:shd w:val="clear" w:color="auto" w:fill="auto"/>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1340" w:type="dxa"/>
            <w:shd w:val="clear" w:color="auto" w:fill="auto"/>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4Mbps</w:t>
            </w:r>
          </w:p>
        </w:tc>
        <w:tc>
          <w:tcPr>
            <w:tcW w:w="1675" w:type="dxa"/>
            <w:shd w:val="clear" w:color="auto" w:fill="auto"/>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0.0412</w:t>
            </w:r>
          </w:p>
        </w:tc>
        <w:tc>
          <w:tcPr>
            <w:tcW w:w="1957" w:type="dxa"/>
            <w:shd w:val="clear" w:color="auto" w:fill="auto"/>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1.236</w:t>
            </w:r>
          </w:p>
        </w:tc>
        <w:tc>
          <w:tcPr>
            <w:tcW w:w="1907" w:type="dxa"/>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3.708</w:t>
            </w:r>
          </w:p>
        </w:tc>
        <w:tc>
          <w:tcPr>
            <w:tcW w:w="1545" w:type="dxa"/>
            <w:vAlign w:val="center"/>
          </w:tcPr>
          <w:p>
            <w:pPr>
              <w:widowControl/>
              <w:adjustRightInd w:val="0"/>
              <w:snapToGrid w:val="0"/>
              <w:spacing w:line="276" w:lineRule="auto"/>
              <w:ind w:right="-119"/>
              <w:jc w:val="center"/>
              <w:textAlignment w:val="baseline"/>
              <w:rPr>
                <w:rFonts w:asciiTheme="minorEastAsia" w:hAnsiTheme="minorEastAsia" w:eastAsiaTheme="minorEastAsia"/>
                <w:color w:val="000000"/>
                <w:kern w:val="0"/>
                <w:sz w:val="24"/>
                <w:szCs w:val="24"/>
              </w:rPr>
            </w:pPr>
          </w:p>
        </w:tc>
      </w:tr>
    </w:tbl>
    <w:p>
      <w:pPr>
        <w:spacing w:line="360" w:lineRule="auto"/>
        <w:ind w:firstLine="480"/>
        <w:rPr>
          <w:rFonts w:asciiTheme="minorEastAsia" w:hAnsiTheme="minorEastAsia" w:eastAsiaTheme="minorEastAsia"/>
          <w:sz w:val="24"/>
          <w:szCs w:val="24"/>
        </w:rPr>
      </w:pPr>
    </w:p>
    <w:p>
      <w:pPr>
        <w:pStyle w:val="4"/>
      </w:pPr>
      <w:bookmarkStart w:id="26" w:name="_Toc117524969"/>
      <w:r>
        <w:rPr>
          <w:rFonts w:hint="eastAsia"/>
        </w:rPr>
        <w:t>链路及安全说明</w:t>
      </w:r>
      <w:bookmarkEnd w:id="26"/>
    </w:p>
    <w:p>
      <w:pPr>
        <w:pStyle w:val="282"/>
        <w:spacing w:before="0" w:after="0"/>
        <w:jc w:val="left"/>
        <w:rPr>
          <w:rFonts w:ascii="宋体" w:hAnsi="宋体" w:cs="Times New Roman"/>
          <w:szCs w:val="24"/>
        </w:rPr>
      </w:pPr>
      <w:r>
        <w:rPr>
          <w:rFonts w:hint="eastAsia" w:ascii="宋体" w:hAnsi="宋体" w:cs="Times New Roman"/>
          <w:szCs w:val="24"/>
        </w:rPr>
        <w:t>同时预留医院智慧安防系统到区政府视频汇聚平台或区卫健委的视频通信光纤链路，满足视频的共享，同时部署</w:t>
      </w:r>
      <w:r>
        <w:rPr>
          <w:rFonts w:ascii="宋体" w:hAnsi="宋体" w:cs="Times New Roman"/>
          <w:szCs w:val="24"/>
        </w:rPr>
        <w:t>1台万兆防火墙，实现数据的安全防护。</w:t>
      </w:r>
    </w:p>
    <w:p>
      <w:pPr>
        <w:pStyle w:val="3"/>
      </w:pPr>
      <w:bookmarkStart w:id="27" w:name="_Toc117524970"/>
      <w:r>
        <w:t>出入口管理系统</w:t>
      </w:r>
      <w:bookmarkEnd w:id="27"/>
    </w:p>
    <w:p>
      <w:pPr>
        <w:pStyle w:val="4"/>
      </w:pPr>
      <w:bookmarkStart w:id="28" w:name="_Toc66880886"/>
      <w:bookmarkStart w:id="29" w:name="_Toc117524971"/>
      <w:r>
        <w:t>系统</w:t>
      </w:r>
      <w:r>
        <w:rPr>
          <w:rFonts w:hint="eastAsia"/>
        </w:rPr>
        <w:t>概述</w:t>
      </w:r>
      <w:bookmarkEnd w:id="28"/>
      <w:bookmarkEnd w:id="29"/>
    </w:p>
    <w:p>
      <w:pPr>
        <w:pStyle w:val="18"/>
        <w:spacing w:line="360" w:lineRule="auto"/>
      </w:pPr>
      <w:r>
        <w:rPr>
          <w:rFonts w:hint="eastAsia"/>
        </w:rPr>
        <w:t>针对医院重点区域进行有效的人员身份核验和进出管理，采用指纹刷卡和人脸识别结合，用于验证进出人员的身份，实现重要场所出入口的安全管理，对门禁资源、卡片、人员、权限、报警等进行一体化管理。控制端对门禁资源进行统一的操作管理，对报警、事件实现中心化管理，从而在满足用户对出入口安全需求的同时，为医院</w:t>
      </w:r>
      <w:r>
        <w:t>建立了一个安全、高效、舒适、方便的环境</w:t>
      </w:r>
      <w:r>
        <w:rPr>
          <w:rFonts w:hint="eastAsia"/>
        </w:rPr>
        <w:t>。</w:t>
      </w:r>
    </w:p>
    <w:p>
      <w:pPr>
        <w:pStyle w:val="18"/>
        <w:spacing w:line="360" w:lineRule="auto"/>
      </w:pPr>
      <w:r>
        <w:rPr>
          <w:rFonts w:hint="eastAsia"/>
        </w:rPr>
        <w:t>主要在应用于在医院各区域重要办公室、病房走廊</w:t>
      </w:r>
      <w:r>
        <w:t>、计算机网络中心、血库药房、微生物放射性物品存放地等重要部位人员进出管控场景，对内部人员和外部访客人脸身份和权限进行验证。</w:t>
      </w:r>
    </w:p>
    <w:p>
      <w:pPr>
        <w:pStyle w:val="4"/>
      </w:pPr>
      <w:bookmarkStart w:id="30" w:name="_Toc117524972"/>
      <w:r>
        <w:rPr>
          <w:rFonts w:hint="eastAsia"/>
        </w:rPr>
        <w:t>系统组网</w:t>
      </w:r>
      <w:bookmarkEnd w:id="30"/>
    </w:p>
    <w:p>
      <w:pPr>
        <w:pStyle w:val="282"/>
        <w:spacing w:before="0" w:after="0"/>
        <w:ind w:firstLine="0"/>
        <w:jc w:val="left"/>
        <w:rPr>
          <w:rFonts w:ascii="宋体" w:hAnsi="宋体" w:cs="Times New Roman"/>
          <w:szCs w:val="24"/>
          <w:lang w:val="zh-CN"/>
        </w:rPr>
      </w:pPr>
      <w:r>
        <w:rPr>
          <w:sz w:val="21"/>
        </w:rPr>
        <w:drawing>
          <wp:inline distT="0" distB="0" distL="0" distR="0">
            <wp:extent cx="5861685" cy="2933700"/>
            <wp:effectExtent l="0" t="0" r="5715" b="0"/>
            <wp:docPr id="4128" name="图片 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 name="图片 41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4576" cy="2935112"/>
                    </a:xfrm>
                    <a:prstGeom prst="rect">
                      <a:avLst/>
                    </a:prstGeom>
                  </pic:spPr>
                </pic:pic>
              </a:graphicData>
            </a:graphic>
          </wp:inline>
        </w:drawing>
      </w:r>
    </w:p>
    <w:p>
      <w:pPr>
        <w:pStyle w:val="4"/>
        <w:numPr>
          <w:ilvl w:val="2"/>
          <w:numId w:val="47"/>
        </w:numPr>
      </w:pPr>
      <w:bookmarkStart w:id="31" w:name="_Toc117524973"/>
      <w:bookmarkStart w:id="32" w:name="_Toc493865640"/>
      <w:bookmarkStart w:id="33" w:name="_Toc500588213"/>
      <w:r>
        <w:rPr>
          <w:rFonts w:hint="eastAsia"/>
        </w:rPr>
        <w:t>部署需求</w:t>
      </w:r>
      <w:bookmarkEnd w:id="31"/>
    </w:p>
    <w:p>
      <w:pPr>
        <w:pStyle w:val="18"/>
        <w:spacing w:line="360" w:lineRule="auto"/>
      </w:pPr>
      <w:r>
        <w:rPr>
          <w:rFonts w:hint="eastAsia"/>
        </w:rPr>
        <w:t>如下所示，为本项目出入口设备的部署分布情况：</w:t>
      </w:r>
    </w:p>
    <w:tbl>
      <w:tblPr>
        <w:tblStyle w:val="59"/>
        <w:tblW w:w="6418" w:type="dxa"/>
        <w:tblInd w:w="0" w:type="dxa"/>
        <w:tblLayout w:type="fixed"/>
        <w:tblCellMar>
          <w:top w:w="0" w:type="dxa"/>
          <w:left w:w="108" w:type="dxa"/>
          <w:bottom w:w="0" w:type="dxa"/>
          <w:right w:w="108" w:type="dxa"/>
        </w:tblCellMar>
      </w:tblPr>
      <w:tblGrid>
        <w:gridCol w:w="636"/>
        <w:gridCol w:w="846"/>
        <w:gridCol w:w="1266"/>
        <w:gridCol w:w="1686"/>
        <w:gridCol w:w="1984"/>
      </w:tblGrid>
      <w:tr>
        <w:tblPrEx>
          <w:tblLayout w:type="fixed"/>
          <w:tblCellMar>
            <w:top w:w="0" w:type="dxa"/>
            <w:left w:w="108" w:type="dxa"/>
            <w:bottom w:w="0" w:type="dxa"/>
            <w:right w:w="108" w:type="dxa"/>
          </w:tblCellMar>
        </w:tblPrEx>
        <w:trPr>
          <w:trHeight w:val="276"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序号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楼层</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门禁一体机</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人脸识别一体机</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NFC识别标签</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负一层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ascii="宋体" w:hAnsi="宋体" w:eastAsia="宋体" w:cs="宋体"/>
                <w:color w:val="000000"/>
                <w:kern w:val="0"/>
              </w:rPr>
              <w:t>8</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室外</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ascii="宋体" w:hAnsi="宋体" w:eastAsia="宋体" w:cs="宋体"/>
                <w:color w:val="000000"/>
                <w:kern w:val="0"/>
              </w:rPr>
              <w:t>8</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ascii="宋体" w:hAnsi="宋体" w:eastAsia="宋体" w:cs="宋体"/>
                <w:color w:val="000000"/>
                <w:kern w:val="0"/>
              </w:rPr>
              <w:t>8</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ascii="宋体" w:hAnsi="宋体" w:eastAsia="宋体" w:cs="宋体"/>
                <w:color w:val="000000"/>
                <w:kern w:val="0"/>
              </w:rPr>
              <w:t>5</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6</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ascii="宋体" w:hAnsi="宋体" w:eastAsia="宋体" w:cs="宋体"/>
                <w:color w:val="000000"/>
                <w:kern w:val="0"/>
              </w:rPr>
              <w:t>8</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6层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ascii="宋体" w:hAnsi="宋体" w:eastAsia="宋体" w:cs="宋体"/>
                <w:color w:val="000000"/>
                <w:kern w:val="0"/>
              </w:rPr>
              <w:t>4</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9</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10</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0</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11</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9层</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12</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屋顶</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r>
      <w:tr>
        <w:tblPrEx>
          <w:tblLayout w:type="fixed"/>
          <w:tblCellMar>
            <w:top w:w="0" w:type="dxa"/>
            <w:left w:w="108" w:type="dxa"/>
            <w:bottom w:w="0" w:type="dxa"/>
            <w:right w:w="108" w:type="dxa"/>
          </w:tblCellMar>
        </w:tblPrEx>
        <w:trPr>
          <w:trHeight w:val="27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合计</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40</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w:t>
            </w:r>
            <w:r>
              <w:rPr>
                <w:rFonts w:ascii="宋体" w:hAnsi="宋体" w:eastAsia="宋体" w:cs="宋体"/>
                <w:color w:val="000000"/>
                <w:kern w:val="0"/>
              </w:rPr>
              <w:t>0</w:t>
            </w:r>
          </w:p>
        </w:tc>
      </w:tr>
    </w:tbl>
    <w:p>
      <w:pPr>
        <w:rPr>
          <w:lang w:val="zh-CN"/>
        </w:rPr>
      </w:pPr>
    </w:p>
    <w:p>
      <w:pPr>
        <w:pStyle w:val="4"/>
      </w:pPr>
      <w:bookmarkStart w:id="34" w:name="_Toc117524974"/>
      <w:r>
        <w:t>前端</w:t>
      </w:r>
      <w:r>
        <w:rPr>
          <w:rFonts w:hint="eastAsia"/>
        </w:rPr>
        <w:t>设备</w:t>
      </w:r>
      <w:bookmarkEnd w:id="32"/>
      <w:bookmarkEnd w:id="33"/>
      <w:r>
        <w:rPr>
          <w:rFonts w:hint="eastAsia"/>
        </w:rPr>
        <w:t>要求</w:t>
      </w:r>
      <w:bookmarkEnd w:id="34"/>
    </w:p>
    <w:p>
      <w:pPr>
        <w:pStyle w:val="18"/>
        <w:spacing w:line="360" w:lineRule="auto"/>
      </w:pPr>
      <w:r>
        <w:rPr>
          <w:rFonts w:hint="eastAsia"/>
        </w:rPr>
        <w:t>前端</w:t>
      </w:r>
      <w:r>
        <w:t>设备主要负责采集</w:t>
      </w:r>
      <w:r>
        <w:rPr>
          <w:rFonts w:hint="eastAsia"/>
        </w:rPr>
        <w:t>人员的人脸照片（人员指纹）并</w:t>
      </w:r>
      <w:r>
        <w:t>判断人员</w:t>
      </w:r>
      <w:r>
        <w:rPr>
          <w:rFonts w:hint="eastAsia"/>
        </w:rPr>
        <w:t>的</w:t>
      </w:r>
      <w:r>
        <w:t>进出权限</w:t>
      </w:r>
      <w:r>
        <w:rPr>
          <w:rFonts w:hint="eastAsia"/>
        </w:rPr>
        <w:t>。认证通过后门禁一体机输出</w:t>
      </w:r>
      <w:r>
        <w:t>电锁</w:t>
      </w:r>
      <w:r>
        <w:rPr>
          <w:rFonts w:hint="eastAsia"/>
        </w:rPr>
        <w:t>开门</w:t>
      </w:r>
      <w:r>
        <w:t>信号</w:t>
      </w:r>
      <w:r>
        <w:rPr>
          <w:rFonts w:hint="eastAsia"/>
        </w:rPr>
        <w:t>，完成</w:t>
      </w:r>
      <w:r>
        <w:t>开门动作，控制人员放行。</w:t>
      </w:r>
      <w:r>
        <w:rPr>
          <w:rFonts w:hint="eastAsia"/>
        </w:rPr>
        <w:t>主要产品如下：</w:t>
      </w:r>
    </w:p>
    <w:p>
      <w:pPr>
        <w:pStyle w:val="18"/>
        <w:spacing w:line="360" w:lineRule="auto"/>
      </w:pPr>
      <w:r>
        <w:rPr>
          <w:rFonts w:hint="eastAsia"/>
        </w:rPr>
        <w:t>1、门禁一体机（人脸识别一体机）</w:t>
      </w:r>
    </w:p>
    <w:p>
      <w:pPr>
        <w:pStyle w:val="282"/>
        <w:spacing w:before="0" w:after="0"/>
        <w:jc w:val="left"/>
        <w:rPr>
          <w:rFonts w:ascii="宋体" w:hAnsi="宋体" w:cs="Times New Roman"/>
          <w:szCs w:val="24"/>
        </w:rPr>
      </w:pPr>
      <w:r>
        <w:rPr>
          <w:rFonts w:hint="eastAsia"/>
        </w:rPr>
        <w:t>目前前端设备包括均已一体机的形态存在。门禁</w:t>
      </w:r>
      <w:r>
        <w:t>一体机</w:t>
      </w:r>
      <w:r>
        <w:rPr>
          <w:rFonts w:hint="eastAsia"/>
        </w:rPr>
        <w:t>将身份</w:t>
      </w:r>
      <w:r>
        <w:t>信息</w:t>
      </w:r>
      <w:r>
        <w:rPr>
          <w:rFonts w:hint="eastAsia"/>
        </w:rPr>
        <w:t>采集</w:t>
      </w:r>
      <w:r>
        <w:t>判断和</w:t>
      </w:r>
      <w:r>
        <w:rPr>
          <w:rFonts w:hint="eastAsia"/>
        </w:rPr>
        <w:t>门禁</w:t>
      </w:r>
      <w:r>
        <w:t>控制功能</w:t>
      </w:r>
      <w:r>
        <w:rPr>
          <w:rFonts w:hint="eastAsia"/>
        </w:rPr>
        <w:t>进行</w:t>
      </w:r>
      <w:r>
        <w:t>了融合，</w:t>
      </w:r>
      <w:r>
        <w:rPr>
          <w:rFonts w:hint="eastAsia"/>
        </w:rPr>
        <w:t>同时</w:t>
      </w:r>
      <w:r>
        <w:t>门禁一体机</w:t>
      </w:r>
      <w:r>
        <w:rPr>
          <w:rFonts w:hint="eastAsia"/>
        </w:rPr>
        <w:t>可支持多种不同认证方式的组合应用。</w:t>
      </w:r>
    </w:p>
    <w:p>
      <w:pPr>
        <w:pStyle w:val="18"/>
        <w:spacing w:line="360" w:lineRule="auto"/>
      </w:pPr>
      <w:r>
        <w:rPr>
          <w:rFonts w:hint="eastAsia"/>
        </w:rPr>
        <w:t>2、出门按钮</w:t>
      </w:r>
    </w:p>
    <w:p>
      <w:pPr>
        <w:pStyle w:val="18"/>
        <w:spacing w:line="360" w:lineRule="auto"/>
      </w:pPr>
      <w:r>
        <w:rPr>
          <w:rFonts w:hint="eastAsia"/>
        </w:rPr>
        <w:t>出门按钮为门禁系统的其中一部分，适用于严进宽出的应用场景，当现场</w:t>
      </w:r>
      <w:r>
        <w:t>要求严格管理进出</w:t>
      </w:r>
      <w:r>
        <w:rPr>
          <w:rFonts w:hint="eastAsia"/>
        </w:rPr>
        <w:t>时</w:t>
      </w:r>
      <w:r>
        <w:t>，</w:t>
      </w:r>
      <w:r>
        <w:rPr>
          <w:rFonts w:hint="eastAsia"/>
        </w:rPr>
        <w:t>可将出门按钮更换为人脸门禁一体机</w:t>
      </w:r>
      <w:r>
        <w:t>。</w:t>
      </w:r>
    </w:p>
    <w:p>
      <w:pPr>
        <w:pStyle w:val="18"/>
        <w:spacing w:line="360" w:lineRule="auto"/>
      </w:pPr>
      <w:r>
        <w:rPr>
          <w:rFonts w:hint="eastAsia"/>
        </w:rPr>
        <w:t>3、电控锁</w:t>
      </w:r>
    </w:p>
    <w:p>
      <w:pPr>
        <w:pStyle w:val="18"/>
        <w:spacing w:line="360" w:lineRule="auto"/>
      </w:pPr>
      <w:r>
        <w:t>电控锁是一个由继电器控制的机械锁装置，</w:t>
      </w:r>
      <w:r>
        <w:rPr>
          <w:rFonts w:hint="eastAsia"/>
        </w:rPr>
        <w:t>在门禁系统中处于不可缺少的一部分</w:t>
      </w:r>
      <w:r>
        <w:t>，</w:t>
      </w:r>
      <w:r>
        <w:rPr>
          <w:rFonts w:hint="eastAsia"/>
        </w:rPr>
        <w:t>同时根据现场应用场景的不同可分别安装</w:t>
      </w:r>
      <w:r>
        <w:t>电插锁（阳极锁）、阴极锁（电锁口）、磁力锁、电控锁等。</w:t>
      </w:r>
    </w:p>
    <w:p>
      <w:pPr>
        <w:pStyle w:val="18"/>
        <w:spacing w:line="360" w:lineRule="auto"/>
      </w:pPr>
      <w:r>
        <w:rPr>
          <w:rFonts w:hint="eastAsia"/>
        </w:rPr>
        <w:t>4、门禁控制器</w:t>
      </w:r>
    </w:p>
    <w:p>
      <w:pPr>
        <w:pStyle w:val="18"/>
        <w:spacing w:line="360" w:lineRule="auto"/>
      </w:pPr>
      <w:r>
        <w:rPr>
          <w:rFonts w:hint="eastAsia"/>
        </w:rPr>
        <w:t>门禁控制器主要集成权限控制、房门开关等</w:t>
      </w:r>
      <w:r>
        <w:t>控制功能</w:t>
      </w:r>
      <w:r>
        <w:rPr>
          <w:rFonts w:hint="eastAsia"/>
        </w:rPr>
        <w:t>，本方案中通过门禁控制器的协同作用实现多门互锁、反潜回等门禁高级应用。</w:t>
      </w:r>
    </w:p>
    <w:p>
      <w:pPr>
        <w:pStyle w:val="282"/>
        <w:spacing w:before="0" w:after="0"/>
        <w:jc w:val="left"/>
        <w:rPr>
          <w:rFonts w:ascii="宋体" w:hAnsi="宋体" w:cs="Times New Roman"/>
          <w:szCs w:val="24"/>
          <w:lang w:val="zh-CN"/>
        </w:rPr>
      </w:pPr>
      <w:r>
        <w:rPr>
          <w:rFonts w:hint="eastAsia" w:ascii="宋体" w:hAnsi="宋体" w:cs="Times New Roman"/>
          <w:szCs w:val="24"/>
          <w:lang w:val="zh-CN"/>
        </w:rPr>
        <w:t>5、安检机、安检门</w:t>
      </w:r>
    </w:p>
    <w:p>
      <w:pPr>
        <w:pStyle w:val="282"/>
        <w:spacing w:before="0" w:after="0"/>
        <w:jc w:val="left"/>
        <w:rPr>
          <w:rFonts w:ascii="宋体" w:hAnsi="宋体" w:cs="Times New Roman"/>
          <w:szCs w:val="24"/>
          <w:lang w:val="zh-CN"/>
        </w:rPr>
      </w:pPr>
      <w:r>
        <w:rPr>
          <w:rFonts w:hint="eastAsia" w:ascii="宋体" w:hAnsi="宋体" w:cs="Times New Roman"/>
          <w:szCs w:val="24"/>
          <w:lang w:val="zh-CN"/>
        </w:rPr>
        <w:t>来院人员先通过安检机、安检门的检查，防止人员携带违禁物品。</w:t>
      </w:r>
    </w:p>
    <w:p>
      <w:pPr>
        <w:pStyle w:val="4"/>
      </w:pPr>
      <w:bookmarkStart w:id="35" w:name="_Toc117524975"/>
      <w:r>
        <w:rPr>
          <w:rFonts w:hint="eastAsia"/>
        </w:rPr>
        <w:t>功能要求</w:t>
      </w:r>
      <w:bookmarkEnd w:id="35"/>
    </w:p>
    <w:p>
      <w:pPr>
        <w:pStyle w:val="5"/>
      </w:pPr>
      <w:r>
        <w:rPr>
          <w:rFonts w:hint="eastAsia"/>
        </w:rPr>
        <w:t>消防联动</w:t>
      </w:r>
      <w:r>
        <w:t>门禁</w:t>
      </w:r>
    </w:p>
    <w:p>
      <w:pPr>
        <w:pStyle w:val="18"/>
        <w:spacing w:line="360" w:lineRule="auto"/>
      </w:pPr>
      <w:r>
        <w:t>实现重要场所出入口的安全管理，对门禁资源、卡片、人员、权限、报警等进行一体化管理。</w:t>
      </w:r>
    </w:p>
    <w:p>
      <w:pPr>
        <w:pStyle w:val="18"/>
        <w:spacing w:line="360" w:lineRule="auto"/>
      </w:pPr>
      <w:r>
        <w:t>当报警确认为火警后，系统需要能够控制各出入口门禁和人员通道常开，以确保人员逃生无阻。门禁和人员通道的电锁可支持通过消控主机输出报警信号硬联动控制常开。</w:t>
      </w:r>
    </w:p>
    <w:p>
      <w:pPr>
        <w:pStyle w:val="18"/>
        <w:spacing w:line="360" w:lineRule="auto"/>
      </w:pPr>
      <w:r>
        <w:t>除了消防本身要求硬联动之外，系统还提供双保险能力，通过平台控制门禁控制器，控制门禁和人员通道常开。</w:t>
      </w:r>
    </w:p>
    <w:p>
      <w:pPr>
        <w:pStyle w:val="5"/>
      </w:pPr>
      <w:r>
        <w:rPr>
          <w:rFonts w:hint="eastAsia"/>
        </w:rPr>
        <w:t>电子巡更</w:t>
      </w:r>
    </w:p>
    <w:p>
      <w:pPr>
        <w:pStyle w:val="18"/>
        <w:spacing w:line="360" w:lineRule="auto"/>
      </w:pPr>
      <w:r>
        <w:rPr>
          <w:rFonts w:hint="eastAsia"/>
        </w:rPr>
        <w:t>利用门禁系统或移动巡更终端，灵活配置巡更路线，定期安排巡更员对路线进行巡更，从而实现对巡更工作及时有效的监督和管理。巡更管理可实现巡更点视频关联，报警联动，报表等功能，实现巡更工作的自动化运行，全方位调度和可视化展现。该巡更系统还支持离线巡更。</w:t>
      </w:r>
    </w:p>
    <w:p>
      <w:pPr>
        <w:pStyle w:val="18"/>
        <w:spacing w:line="360" w:lineRule="auto"/>
      </w:pPr>
      <w:r>
        <w:rPr>
          <w:rFonts w:hint="eastAsia"/>
        </w:rPr>
        <w:t>可实现对巡更内容的实时把控和安全响应，有效地满足了对日常安全的巡视检查、任务监管、实时跟踪、隐患问题汇报及调度派工等信息化管理方面的需求。巡更支持卡门禁，指纹门禁以及单兵巡更方案。</w:t>
      </w:r>
    </w:p>
    <w:p>
      <w:pPr>
        <w:pStyle w:val="3"/>
      </w:pPr>
      <w:bookmarkStart w:id="36" w:name="_Toc117524976"/>
      <w:r>
        <w:t>报警系统</w:t>
      </w:r>
      <w:bookmarkEnd w:id="36"/>
    </w:p>
    <w:p>
      <w:pPr>
        <w:pStyle w:val="4"/>
      </w:pPr>
      <w:bookmarkStart w:id="37" w:name="_Toc117524977"/>
      <w:r>
        <w:rPr>
          <w:rFonts w:hint="eastAsia"/>
        </w:rPr>
        <w:t>系统概述</w:t>
      </w:r>
      <w:bookmarkEnd w:id="37"/>
    </w:p>
    <w:p>
      <w:pPr>
        <w:pStyle w:val="18"/>
        <w:spacing w:line="360" w:lineRule="auto"/>
      </w:pPr>
      <w:r>
        <w:rPr>
          <w:rFonts w:hint="eastAsia"/>
        </w:rPr>
        <w:t>报警系统作为安防系统的重要组成部分，以其高效报警探测能力和低误报率被应用于各个安防系统中。报警系统一般包括事前的报警预警、事中的及时处置、事后的取证分析，需求如下：</w:t>
      </w:r>
    </w:p>
    <w:p>
      <w:pPr>
        <w:pStyle w:val="18"/>
        <w:spacing w:line="360" w:lineRule="auto"/>
      </w:pPr>
      <w:r>
        <w:t>1、当发生紧急情况，通过各种技术手段快速获取帮助或支援，以缓解或消除当时的紧急状况。</w:t>
      </w:r>
    </w:p>
    <w:p>
      <w:pPr>
        <w:pStyle w:val="18"/>
        <w:spacing w:line="360" w:lineRule="auto"/>
      </w:pPr>
      <w:r>
        <w:rPr>
          <w:rFonts w:hint="eastAsia"/>
        </w:rPr>
        <w:t>2</w:t>
      </w:r>
      <w:r>
        <w:t>、报警后可查看现场情况，具备可视化；事后可取证分析。</w:t>
      </w:r>
    </w:p>
    <w:p>
      <w:pPr>
        <w:pStyle w:val="4"/>
        <w:numPr>
          <w:ilvl w:val="2"/>
          <w:numId w:val="48"/>
        </w:numPr>
      </w:pPr>
      <w:bookmarkStart w:id="38" w:name="_Toc117524978"/>
      <w:r>
        <w:rPr>
          <w:rFonts w:hint="eastAsia"/>
        </w:rPr>
        <w:t>部署要求</w:t>
      </w:r>
      <w:bookmarkEnd w:id="38"/>
    </w:p>
    <w:p>
      <w:pPr>
        <w:pStyle w:val="18"/>
        <w:spacing w:line="360" w:lineRule="auto"/>
      </w:pPr>
      <w:r>
        <w:rPr>
          <w:rFonts w:hint="eastAsia"/>
        </w:rPr>
        <w:t>如下所示，为本项目入侵报警设备的部署分布情况：</w:t>
      </w:r>
    </w:p>
    <w:tbl>
      <w:tblPr>
        <w:tblStyle w:val="59"/>
        <w:tblW w:w="7058" w:type="dxa"/>
        <w:tblInd w:w="0" w:type="dxa"/>
        <w:tblLayout w:type="fixed"/>
        <w:tblCellMar>
          <w:top w:w="0" w:type="dxa"/>
          <w:left w:w="108" w:type="dxa"/>
          <w:bottom w:w="0" w:type="dxa"/>
          <w:right w:w="108" w:type="dxa"/>
        </w:tblCellMar>
      </w:tblPr>
      <w:tblGrid>
        <w:gridCol w:w="1099"/>
        <w:gridCol w:w="1100"/>
        <w:gridCol w:w="1467"/>
        <w:gridCol w:w="1719"/>
        <w:gridCol w:w="1673"/>
      </w:tblGrid>
      <w:tr>
        <w:tblPrEx>
          <w:tblLayout w:type="fixed"/>
          <w:tblCellMar>
            <w:top w:w="0" w:type="dxa"/>
            <w:left w:w="108" w:type="dxa"/>
            <w:bottom w:w="0" w:type="dxa"/>
            <w:right w:w="108" w:type="dxa"/>
          </w:tblCellMar>
        </w:tblPrEx>
        <w:trPr>
          <w:trHeight w:val="276" w:hRule="atLeast"/>
        </w:trPr>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楼层</w:t>
            </w:r>
          </w:p>
        </w:tc>
        <w:tc>
          <w:tcPr>
            <w:tcW w:w="14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双鉴探测器</w:t>
            </w:r>
          </w:p>
        </w:tc>
        <w:tc>
          <w:tcPr>
            <w:tcW w:w="17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声光警号</w:t>
            </w: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紧急报警按钮</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负一层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室外</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16</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38</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18</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11</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20</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6层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0</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21</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9</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16</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8层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9层</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13</w:t>
            </w: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屋顶</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9</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276"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合计</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75</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160</w:t>
            </w:r>
          </w:p>
        </w:tc>
      </w:tr>
    </w:tbl>
    <w:p>
      <w:pPr>
        <w:spacing w:line="360" w:lineRule="auto"/>
        <w:ind w:firstLine="420"/>
        <w:rPr>
          <w:rFonts w:asciiTheme="minorEastAsia" w:hAnsiTheme="minorEastAsia" w:eastAsiaTheme="minorEastAsia"/>
          <w:sz w:val="24"/>
          <w:szCs w:val="24"/>
          <w:lang w:val="zh-CN"/>
        </w:rPr>
      </w:pPr>
    </w:p>
    <w:p>
      <w:pPr>
        <w:pStyle w:val="4"/>
      </w:pPr>
      <w:bookmarkStart w:id="39" w:name="_Toc117524979"/>
      <w:r>
        <w:rPr>
          <w:rFonts w:hint="eastAsia"/>
        </w:rPr>
        <w:t>系统组成</w:t>
      </w:r>
      <w:bookmarkEnd w:id="39"/>
    </w:p>
    <w:p>
      <w:pPr>
        <w:pStyle w:val="18"/>
        <w:spacing w:line="360" w:lineRule="auto"/>
      </w:pPr>
      <w:r>
        <w:rPr>
          <w:rFonts w:hint="eastAsia"/>
        </w:rPr>
        <w:t>由前端设备、传输网络和中心管理平台组成，通过对监控区域部署探测器形成防区，以被动响应的形式实现警情的上报。报警主机对前端探测器进行管控，当探测器进入布防状态时，一旦被触发，就会</w:t>
      </w:r>
      <w:r>
        <w:t>将信号上传给报警主机。报警主机接收到该信号，形成防区报警事件，并将报警事件上传至监控中心，中心管理人员接收到警情即可迅速做出反应及时处警。</w:t>
      </w:r>
    </w:p>
    <w:p>
      <w:pPr>
        <w:pStyle w:val="18"/>
        <w:spacing w:line="360" w:lineRule="auto"/>
      </w:pPr>
      <w:r>
        <w:rPr>
          <w:rFonts w:hint="eastAsia"/>
        </w:rPr>
        <w:t>（1）入侵报警指由传感器技术和电子信息技术探测并指示进入或试图进入防护范围的报警系统。入侵报警由前端探测器、报警主机、传输网络和中心管理平台组成；</w:t>
      </w:r>
    </w:p>
    <w:p>
      <w:pPr>
        <w:pStyle w:val="18"/>
        <w:spacing w:line="360" w:lineRule="auto"/>
      </w:pPr>
      <w:r>
        <w:rPr>
          <w:rFonts w:hint="eastAsia"/>
        </w:rPr>
        <w:t>（2）应急急报警指由用户主动触发紧急报警装置的报警系统。应急报警系统由前端紧急报警设备、传输网络和中心管理平台组成。</w:t>
      </w:r>
    </w:p>
    <w:p>
      <w:pPr>
        <w:rPr>
          <w:lang w:val="zh-CN"/>
        </w:rPr>
      </w:pPr>
    </w:p>
    <w:p>
      <w:pPr>
        <w:pStyle w:val="4"/>
      </w:pPr>
      <w:bookmarkStart w:id="40" w:name="_Toc66880841"/>
      <w:bookmarkStart w:id="41" w:name="_Toc117524980"/>
      <w:r>
        <w:rPr>
          <w:rFonts w:hint="eastAsia"/>
        </w:rPr>
        <w:t>前端</w:t>
      </w:r>
      <w:r>
        <w:t>设备</w:t>
      </w:r>
      <w:bookmarkEnd w:id="40"/>
      <w:r>
        <w:rPr>
          <w:rFonts w:hint="eastAsia"/>
        </w:rPr>
        <w:t>要求</w:t>
      </w:r>
      <w:bookmarkEnd w:id="41"/>
    </w:p>
    <w:p>
      <w:pPr>
        <w:pStyle w:val="18"/>
        <w:spacing w:line="360" w:lineRule="auto"/>
      </w:pPr>
      <w:r>
        <w:rPr>
          <w:rFonts w:hint="eastAsia"/>
        </w:rPr>
        <w:t>报警前端设备主要包括各类探测传感器、报警主机及附件、紧急报警设备等。</w:t>
      </w:r>
    </w:p>
    <w:p>
      <w:pPr>
        <w:pStyle w:val="18"/>
        <w:spacing w:line="360" w:lineRule="auto"/>
      </w:pPr>
      <w:r>
        <w:rPr>
          <w:rFonts w:hint="eastAsia"/>
        </w:rPr>
        <w:t>（1）探测传感器分为两类</w:t>
      </w:r>
    </w:p>
    <w:p>
      <w:pPr>
        <w:pStyle w:val="18"/>
        <w:spacing w:line="360" w:lineRule="auto"/>
      </w:pPr>
      <w:r>
        <w:rPr>
          <w:rFonts w:hint="eastAsia"/>
        </w:rPr>
        <w:t>第一类为入侵防盗类探测器，主要包括双鉴探测器、震动探测器、红外幕帘探测器、被动红外探测器、玻璃破碎探测器、紧急按钮、烟感应探测器、燃气探测器、</w:t>
      </w:r>
      <w:r>
        <w:t>震动位移探测器</w:t>
      </w:r>
      <w:r>
        <w:rPr>
          <w:rFonts w:hint="eastAsia"/>
        </w:rPr>
        <w:t>和其他探测器等。</w:t>
      </w:r>
    </w:p>
    <w:p>
      <w:pPr>
        <w:pStyle w:val="18"/>
        <w:spacing w:line="360" w:lineRule="auto"/>
      </w:pPr>
      <w:r>
        <w:rPr>
          <w:rFonts w:hint="eastAsia"/>
        </w:rPr>
        <w:t>（2）报警主机及辅助设备</w:t>
      </w:r>
    </w:p>
    <w:p>
      <w:pPr>
        <w:pStyle w:val="18"/>
        <w:spacing w:line="360" w:lineRule="auto"/>
      </w:pPr>
      <w:r>
        <w:rPr>
          <w:rFonts w:hint="eastAsia"/>
        </w:rPr>
        <w:t>报警主机一般包括总线制网络报警主机、视频报警主机和</w:t>
      </w:r>
      <w:r>
        <w:t>无线报警主机</w:t>
      </w:r>
      <w:r>
        <w:rPr>
          <w:rFonts w:hint="eastAsia"/>
        </w:rPr>
        <w:t>。报警主机接收防区的状态和报警信号，传输至中心管理平台。</w:t>
      </w:r>
    </w:p>
    <w:p>
      <w:pPr>
        <w:pStyle w:val="18"/>
        <w:spacing w:line="360" w:lineRule="auto"/>
      </w:pPr>
      <w:r>
        <w:rPr>
          <w:rFonts w:hint="eastAsia"/>
        </w:rPr>
        <w:t>报警主机辅助设备主要包括报警键盘、继电器、防区扩展模块、遥控器、打印机等，用于进行本地的布撤防管理，防区拓展等应用。</w:t>
      </w:r>
    </w:p>
    <w:p>
      <w:pPr>
        <w:pStyle w:val="18"/>
        <w:spacing w:line="360" w:lineRule="auto"/>
      </w:pPr>
      <w:r>
        <w:rPr>
          <w:rFonts w:hint="eastAsia"/>
        </w:rPr>
        <w:t>（3）紧急报警设备</w:t>
      </w:r>
    </w:p>
    <w:p>
      <w:pPr>
        <w:pStyle w:val="18"/>
        <w:spacing w:line="360" w:lineRule="auto"/>
      </w:pPr>
      <w:r>
        <w:rPr>
          <w:rFonts w:hint="eastAsia"/>
        </w:rPr>
        <w:t>主要包括紧急报警柱、紧急报警箱、紧急报警盒等设备，通过按下紧急按钮实现警情上报。设备的高清摄像头用于警情的视频复核和报警录像联动，语音对讲设备可实现中心接警人员与前端的实时通话，帮助了解前方状况并进行相应的联动处理。</w:t>
      </w:r>
    </w:p>
    <w:p>
      <w:pPr>
        <w:pStyle w:val="4"/>
      </w:pPr>
      <w:bookmarkStart w:id="42" w:name="_Toc8050219"/>
      <w:bookmarkStart w:id="43" w:name="_Toc66880865"/>
      <w:bookmarkStart w:id="44" w:name="_Toc117524981"/>
      <w:r>
        <w:rPr>
          <w:rFonts w:hint="eastAsia"/>
        </w:rPr>
        <w:t>报警</w:t>
      </w:r>
      <w:r>
        <w:t>联动</w:t>
      </w:r>
      <w:bookmarkEnd w:id="42"/>
      <w:bookmarkEnd w:id="43"/>
      <w:r>
        <w:rPr>
          <w:rFonts w:hint="eastAsia"/>
        </w:rPr>
        <w:t>功能要求</w:t>
      </w:r>
      <w:bookmarkEnd w:id="44"/>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（1）联动视频</w:t>
      </w:r>
      <w:r>
        <w:rPr>
          <w:rFonts w:asciiTheme="minorEastAsia" w:hAnsiTheme="minorEastAsia" w:eastAsiaTheme="minorEastAsia"/>
          <w:sz w:val="24"/>
          <w:szCs w:val="24"/>
          <w:lang w:val="zh-CN"/>
        </w:rPr>
        <w:t>复核</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平台收到用户的报警信息后，显示报警的同时，通过平台</w:t>
      </w:r>
      <w:r>
        <w:rPr>
          <w:rFonts w:asciiTheme="minorEastAsia" w:hAnsiTheme="minorEastAsia" w:eastAsiaTheme="minorEastAsia"/>
          <w:sz w:val="24"/>
          <w:szCs w:val="24"/>
          <w:lang w:val="zh-CN"/>
        </w:rPr>
        <w:t>配置能</w:t>
      </w:r>
      <w:r>
        <w:rPr>
          <w:rFonts w:hint="eastAsia" w:asciiTheme="minorEastAsia" w:hAnsiTheme="minorEastAsia" w:eastAsiaTheme="minorEastAsia"/>
          <w:sz w:val="24"/>
          <w:szCs w:val="24"/>
          <w:lang w:val="zh-CN"/>
        </w:rPr>
        <w:t>自动弹出报警发生所在区域的现场图像进行</w:t>
      </w:r>
      <w:r>
        <w:rPr>
          <w:rFonts w:asciiTheme="minorEastAsia" w:hAnsiTheme="minorEastAsia" w:eastAsiaTheme="minorEastAsia"/>
          <w:sz w:val="24"/>
          <w:szCs w:val="24"/>
          <w:lang w:val="zh-CN"/>
        </w:rPr>
        <w:t>视频复核</w:t>
      </w:r>
      <w:r>
        <w:rPr>
          <w:rFonts w:hint="eastAsia" w:asciiTheme="minorEastAsia" w:hAnsiTheme="minorEastAsia" w:eastAsiaTheme="minorEastAsia"/>
          <w:sz w:val="24"/>
          <w:szCs w:val="24"/>
          <w:lang w:val="zh-CN"/>
        </w:rPr>
        <w:t>，复核时可打开声音监听现场环境，打开对讲与现场人员通话，使值班人员可以更全面、详细地查看，进行报警核实，帮助中心管理人员正确迅速的判断是否需要出警及如何处</w:t>
      </w:r>
      <w:r>
        <w:rPr>
          <w:rFonts w:asciiTheme="minorEastAsia" w:hAnsiTheme="minorEastAsia" w:eastAsiaTheme="minorEastAsia"/>
          <w:sz w:val="24"/>
          <w:szCs w:val="24"/>
          <w:lang w:val="zh-CN"/>
        </w:rPr>
        <w:t>警</w:t>
      </w:r>
      <w:r>
        <w:rPr>
          <w:rFonts w:hint="eastAsia" w:asciiTheme="minorEastAsia" w:hAnsiTheme="minorEastAsia" w:eastAsiaTheme="minorEastAsia"/>
          <w:sz w:val="24"/>
          <w:szCs w:val="24"/>
          <w:lang w:val="zh-CN"/>
        </w:rPr>
        <w:t>。</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（2）联动</w:t>
      </w:r>
      <w:r>
        <w:rPr>
          <w:rFonts w:asciiTheme="minorEastAsia" w:hAnsiTheme="minorEastAsia" w:eastAsiaTheme="minorEastAsia"/>
          <w:sz w:val="24"/>
          <w:szCs w:val="24"/>
          <w:lang w:val="zh-CN"/>
        </w:rPr>
        <w:t>视频</w:t>
      </w:r>
      <w:r>
        <w:rPr>
          <w:rFonts w:hint="eastAsia" w:asciiTheme="minorEastAsia" w:hAnsiTheme="minorEastAsia" w:eastAsiaTheme="minorEastAsia"/>
          <w:sz w:val="24"/>
          <w:szCs w:val="24"/>
          <w:lang w:val="zh-CN"/>
        </w:rPr>
        <w:t>进行</w:t>
      </w:r>
      <w:r>
        <w:rPr>
          <w:rFonts w:asciiTheme="minorEastAsia" w:hAnsiTheme="minorEastAsia" w:eastAsiaTheme="minorEastAsia"/>
          <w:sz w:val="24"/>
          <w:szCs w:val="24"/>
          <w:lang w:val="zh-CN"/>
        </w:rPr>
        <w:t>目标跟踪</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用户可事先根据</w:t>
      </w:r>
      <w:r>
        <w:rPr>
          <w:rFonts w:asciiTheme="minorEastAsia" w:hAnsiTheme="minorEastAsia" w:eastAsiaTheme="minorEastAsia"/>
          <w:sz w:val="24"/>
          <w:szCs w:val="24"/>
          <w:lang w:val="zh-CN"/>
        </w:rPr>
        <w:t>报警</w:t>
      </w:r>
      <w:r>
        <w:rPr>
          <w:rFonts w:hint="eastAsia" w:asciiTheme="minorEastAsia" w:hAnsiTheme="minorEastAsia" w:eastAsiaTheme="minorEastAsia"/>
          <w:sz w:val="24"/>
          <w:szCs w:val="24"/>
          <w:lang w:val="zh-CN"/>
        </w:rPr>
        <w:t>设定</w:t>
      </w:r>
      <w:r>
        <w:rPr>
          <w:rFonts w:asciiTheme="minorEastAsia" w:hAnsiTheme="minorEastAsia" w:eastAsiaTheme="minorEastAsia"/>
          <w:sz w:val="24"/>
          <w:szCs w:val="24"/>
          <w:lang w:val="zh-CN"/>
        </w:rPr>
        <w:t>联动视频，设定</w:t>
      </w:r>
      <w:r>
        <w:rPr>
          <w:rFonts w:hint="eastAsia" w:asciiTheme="minorEastAsia" w:hAnsiTheme="minorEastAsia" w:eastAsiaTheme="minorEastAsia"/>
          <w:sz w:val="24"/>
          <w:szCs w:val="24"/>
          <w:lang w:val="zh-CN"/>
        </w:rPr>
        <w:t>防区周围</w:t>
      </w:r>
      <w:r>
        <w:rPr>
          <w:rFonts w:asciiTheme="minorEastAsia" w:hAnsiTheme="minorEastAsia" w:eastAsiaTheme="minorEastAsia"/>
          <w:sz w:val="24"/>
          <w:szCs w:val="24"/>
          <w:lang w:val="zh-CN"/>
        </w:rPr>
        <w:t>相关的</w:t>
      </w:r>
      <w:r>
        <w:rPr>
          <w:rFonts w:hint="eastAsia" w:asciiTheme="minorEastAsia" w:hAnsiTheme="minorEastAsia" w:eastAsiaTheme="minorEastAsia"/>
          <w:sz w:val="24"/>
          <w:szCs w:val="24"/>
          <w:lang w:val="zh-CN"/>
        </w:rPr>
        <w:t>4个监控</w:t>
      </w:r>
      <w:r>
        <w:rPr>
          <w:rFonts w:asciiTheme="minorEastAsia" w:hAnsiTheme="minorEastAsia" w:eastAsiaTheme="minorEastAsia"/>
          <w:sz w:val="24"/>
          <w:szCs w:val="24"/>
          <w:lang w:val="zh-CN"/>
        </w:rPr>
        <w:t>点</w:t>
      </w:r>
      <w:r>
        <w:rPr>
          <w:rFonts w:hint="eastAsia" w:asciiTheme="minorEastAsia" w:hAnsiTheme="minorEastAsia" w:eastAsiaTheme="minorEastAsia"/>
          <w:sz w:val="24"/>
          <w:szCs w:val="24"/>
          <w:lang w:val="zh-CN"/>
        </w:rPr>
        <w:t>联动</w:t>
      </w:r>
      <w:r>
        <w:rPr>
          <w:rFonts w:asciiTheme="minorEastAsia" w:hAnsiTheme="minorEastAsia" w:eastAsiaTheme="minorEastAsia"/>
          <w:sz w:val="24"/>
          <w:szCs w:val="24"/>
          <w:lang w:val="zh-CN"/>
        </w:rPr>
        <w:t>，</w:t>
      </w:r>
      <w:r>
        <w:rPr>
          <w:rFonts w:hint="eastAsia" w:asciiTheme="minorEastAsia" w:hAnsiTheme="minorEastAsia" w:eastAsiaTheme="minorEastAsia"/>
          <w:sz w:val="24"/>
          <w:szCs w:val="24"/>
          <w:lang w:val="zh-CN"/>
        </w:rPr>
        <w:t>当</w:t>
      </w:r>
      <w:r>
        <w:rPr>
          <w:rFonts w:asciiTheme="minorEastAsia" w:hAnsiTheme="minorEastAsia" w:eastAsiaTheme="minorEastAsia"/>
          <w:sz w:val="24"/>
          <w:szCs w:val="24"/>
          <w:lang w:val="zh-CN"/>
        </w:rPr>
        <w:t>报警发生后联动查看</w:t>
      </w:r>
      <w:r>
        <w:rPr>
          <w:rFonts w:hint="eastAsia" w:asciiTheme="minorEastAsia" w:hAnsiTheme="minorEastAsia" w:eastAsiaTheme="minorEastAsia"/>
          <w:sz w:val="24"/>
          <w:szCs w:val="24"/>
          <w:lang w:val="zh-CN"/>
        </w:rPr>
        <w:t>关联</w:t>
      </w:r>
      <w:r>
        <w:rPr>
          <w:rFonts w:asciiTheme="minorEastAsia" w:hAnsiTheme="minorEastAsia" w:eastAsiaTheme="minorEastAsia"/>
          <w:sz w:val="24"/>
          <w:szCs w:val="24"/>
          <w:lang w:val="zh-CN"/>
        </w:rPr>
        <w:t>的</w:t>
      </w:r>
      <w:r>
        <w:rPr>
          <w:rFonts w:hint="eastAsia" w:asciiTheme="minorEastAsia" w:hAnsiTheme="minorEastAsia" w:eastAsiaTheme="minorEastAsia"/>
          <w:sz w:val="24"/>
          <w:szCs w:val="24"/>
          <w:lang w:val="zh-CN"/>
        </w:rPr>
        <w:t>4个</w:t>
      </w:r>
      <w:r>
        <w:rPr>
          <w:rFonts w:asciiTheme="minorEastAsia" w:hAnsiTheme="minorEastAsia" w:eastAsiaTheme="minorEastAsia"/>
          <w:sz w:val="24"/>
          <w:szCs w:val="24"/>
          <w:lang w:val="zh-CN"/>
        </w:rPr>
        <w:t>监控点，</w:t>
      </w:r>
      <w:r>
        <w:rPr>
          <w:rFonts w:hint="eastAsia" w:asciiTheme="minorEastAsia" w:hAnsiTheme="minorEastAsia" w:eastAsiaTheme="minorEastAsia"/>
          <w:sz w:val="24"/>
          <w:szCs w:val="24"/>
          <w:lang w:val="zh-CN"/>
        </w:rPr>
        <w:t>通过</w:t>
      </w:r>
      <w:r>
        <w:rPr>
          <w:rFonts w:asciiTheme="minorEastAsia" w:hAnsiTheme="minorEastAsia" w:eastAsiaTheme="minorEastAsia"/>
          <w:sz w:val="24"/>
          <w:szCs w:val="24"/>
          <w:lang w:val="zh-CN"/>
        </w:rPr>
        <w:t>视频监控有效监控</w:t>
      </w:r>
      <w:r>
        <w:rPr>
          <w:rFonts w:hint="eastAsia" w:asciiTheme="minorEastAsia" w:hAnsiTheme="minorEastAsia" w:eastAsiaTheme="minorEastAsia"/>
          <w:sz w:val="24"/>
          <w:szCs w:val="24"/>
          <w:lang w:val="zh-CN"/>
        </w:rPr>
        <w:t>报警目标，</w:t>
      </w:r>
      <w:r>
        <w:rPr>
          <w:rFonts w:asciiTheme="minorEastAsia" w:hAnsiTheme="minorEastAsia" w:eastAsiaTheme="minorEastAsia"/>
          <w:sz w:val="24"/>
          <w:szCs w:val="24"/>
          <w:lang w:val="zh-CN"/>
        </w:rPr>
        <w:t>查看目标在报警发生后行进路线，</w:t>
      </w:r>
      <w:r>
        <w:rPr>
          <w:rFonts w:hint="eastAsia" w:asciiTheme="minorEastAsia" w:hAnsiTheme="minorEastAsia" w:eastAsiaTheme="minorEastAsia"/>
          <w:sz w:val="24"/>
          <w:szCs w:val="24"/>
          <w:lang w:val="zh-CN"/>
        </w:rPr>
        <w:t>部分</w:t>
      </w:r>
      <w:r>
        <w:rPr>
          <w:rFonts w:asciiTheme="minorEastAsia" w:hAnsiTheme="minorEastAsia" w:eastAsiaTheme="minorEastAsia"/>
          <w:sz w:val="24"/>
          <w:szCs w:val="24"/>
          <w:lang w:val="zh-CN"/>
        </w:rPr>
        <w:t>实现对目标的</w:t>
      </w:r>
      <w:r>
        <w:rPr>
          <w:rFonts w:hint="eastAsia" w:asciiTheme="minorEastAsia" w:hAnsiTheme="minorEastAsia" w:eastAsiaTheme="minorEastAsia"/>
          <w:sz w:val="24"/>
          <w:szCs w:val="24"/>
          <w:lang w:val="zh-CN"/>
        </w:rPr>
        <w:t>实时</w:t>
      </w:r>
      <w:r>
        <w:rPr>
          <w:rFonts w:asciiTheme="minorEastAsia" w:hAnsiTheme="minorEastAsia" w:eastAsiaTheme="minorEastAsia"/>
          <w:sz w:val="24"/>
          <w:szCs w:val="24"/>
          <w:lang w:val="zh-CN"/>
        </w:rPr>
        <w:t>跟踪</w:t>
      </w:r>
      <w:r>
        <w:rPr>
          <w:rFonts w:hint="eastAsia" w:asciiTheme="minorEastAsia" w:hAnsiTheme="minorEastAsia" w:eastAsiaTheme="minorEastAsia"/>
          <w:sz w:val="24"/>
          <w:szCs w:val="24"/>
          <w:lang w:val="zh-CN"/>
        </w:rPr>
        <w:t>，</w:t>
      </w:r>
      <w:r>
        <w:rPr>
          <w:rFonts w:asciiTheme="minorEastAsia" w:hAnsiTheme="minorEastAsia" w:eastAsiaTheme="minorEastAsia"/>
          <w:sz w:val="24"/>
          <w:szCs w:val="24"/>
          <w:lang w:val="zh-CN"/>
        </w:rPr>
        <w:t>快速调集安保人员进行堵截</w:t>
      </w:r>
      <w:r>
        <w:rPr>
          <w:rFonts w:hint="eastAsia" w:asciiTheme="minorEastAsia" w:hAnsiTheme="minorEastAsia" w:eastAsiaTheme="minorEastAsia"/>
          <w:sz w:val="24"/>
          <w:szCs w:val="24"/>
          <w:lang w:val="zh-CN"/>
        </w:rPr>
        <w:t>。</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（3）声音报警联动</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系统支持本地语音输出，即在报警发生时，可触发监控中心本地输出多种不同的报警声音或警铃，声音文件可自行设定或录制。</w:t>
      </w:r>
      <w:r>
        <w:rPr>
          <w:rFonts w:asciiTheme="minorEastAsia" w:hAnsiTheme="minorEastAsia" w:eastAsiaTheme="minorEastAsia"/>
          <w:sz w:val="24"/>
          <w:szCs w:val="24"/>
          <w:lang w:val="zh-CN"/>
        </w:rPr>
        <w:t xml:space="preserve"> </w:t>
      </w:r>
    </w:p>
    <w:p>
      <w:pPr>
        <w:spacing w:line="360" w:lineRule="auto"/>
        <w:ind w:firstLine="420"/>
        <w:rPr>
          <w:rFonts w:asciiTheme="minorEastAsia" w:hAnsiTheme="minorEastAsia" w:eastAsiaTheme="minorEastAsia"/>
          <w:sz w:val="24"/>
          <w:szCs w:val="24"/>
          <w:lang w:val="zh-CN"/>
        </w:rPr>
      </w:pPr>
      <w:bookmarkStart w:id="45" w:name="_Toc283633987"/>
      <w:r>
        <w:rPr>
          <w:rFonts w:hint="eastAsia" w:asciiTheme="minorEastAsia" w:hAnsiTheme="minorEastAsia" w:eastAsiaTheme="minorEastAsia"/>
          <w:sz w:val="24"/>
          <w:szCs w:val="24"/>
          <w:lang w:val="zh-CN"/>
        </w:rPr>
        <w:t>（4）录像及</w:t>
      </w:r>
      <w:r>
        <w:rPr>
          <w:rFonts w:asciiTheme="minorEastAsia" w:hAnsiTheme="minorEastAsia" w:eastAsiaTheme="minorEastAsia"/>
          <w:sz w:val="24"/>
          <w:szCs w:val="24"/>
          <w:lang w:val="zh-CN"/>
        </w:rPr>
        <w:t>抓图</w:t>
      </w:r>
      <w:r>
        <w:rPr>
          <w:rFonts w:hint="eastAsia" w:asciiTheme="minorEastAsia" w:hAnsiTheme="minorEastAsia" w:eastAsiaTheme="minorEastAsia"/>
          <w:sz w:val="24"/>
          <w:szCs w:val="24"/>
          <w:lang w:val="zh-CN"/>
        </w:rPr>
        <w:t>联动</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平台支持报警</w:t>
      </w:r>
      <w:r>
        <w:rPr>
          <w:rFonts w:asciiTheme="minorEastAsia" w:hAnsiTheme="minorEastAsia" w:eastAsiaTheme="minorEastAsia"/>
          <w:sz w:val="24"/>
          <w:szCs w:val="24"/>
          <w:lang w:val="zh-CN"/>
        </w:rPr>
        <w:t>的录像联动和抓图联动功能</w:t>
      </w:r>
      <w:r>
        <w:rPr>
          <w:rFonts w:hint="eastAsia" w:asciiTheme="minorEastAsia" w:hAnsiTheme="minorEastAsia" w:eastAsiaTheme="minorEastAsia"/>
          <w:sz w:val="24"/>
          <w:szCs w:val="24"/>
          <w:lang w:val="zh-CN"/>
        </w:rPr>
        <w:t>，即当前端触发</w:t>
      </w:r>
      <w:r>
        <w:rPr>
          <w:rFonts w:asciiTheme="minorEastAsia" w:hAnsiTheme="minorEastAsia" w:eastAsiaTheme="minorEastAsia"/>
          <w:sz w:val="24"/>
          <w:szCs w:val="24"/>
          <w:lang w:val="zh-CN"/>
        </w:rPr>
        <w:t>报警后，</w:t>
      </w:r>
      <w:r>
        <w:rPr>
          <w:rFonts w:hint="eastAsia" w:asciiTheme="minorEastAsia" w:hAnsiTheme="minorEastAsia" w:eastAsiaTheme="minorEastAsia"/>
          <w:sz w:val="24"/>
          <w:szCs w:val="24"/>
          <w:lang w:val="zh-CN"/>
        </w:rPr>
        <w:t>系统</w:t>
      </w:r>
      <w:r>
        <w:rPr>
          <w:rFonts w:asciiTheme="minorEastAsia" w:hAnsiTheme="minorEastAsia" w:eastAsiaTheme="minorEastAsia"/>
          <w:sz w:val="24"/>
          <w:szCs w:val="24"/>
          <w:lang w:val="zh-CN"/>
        </w:rPr>
        <w:t>会联动</w:t>
      </w:r>
      <w:r>
        <w:rPr>
          <w:rFonts w:hint="eastAsia" w:asciiTheme="minorEastAsia" w:hAnsiTheme="minorEastAsia" w:eastAsiaTheme="minorEastAsia"/>
          <w:sz w:val="24"/>
          <w:szCs w:val="24"/>
          <w:lang w:val="zh-CN"/>
        </w:rPr>
        <w:t>监控点</w:t>
      </w:r>
      <w:r>
        <w:rPr>
          <w:rFonts w:asciiTheme="minorEastAsia" w:hAnsiTheme="minorEastAsia" w:eastAsiaTheme="minorEastAsia"/>
          <w:sz w:val="24"/>
          <w:szCs w:val="24"/>
          <w:lang w:val="zh-CN"/>
        </w:rPr>
        <w:t>对</w:t>
      </w:r>
      <w:r>
        <w:rPr>
          <w:rFonts w:hint="eastAsia" w:asciiTheme="minorEastAsia" w:hAnsiTheme="minorEastAsia" w:eastAsiaTheme="minorEastAsia"/>
          <w:sz w:val="24"/>
          <w:szCs w:val="24"/>
          <w:lang w:val="zh-CN"/>
        </w:rPr>
        <w:t>警情</w:t>
      </w:r>
      <w:r>
        <w:rPr>
          <w:rFonts w:asciiTheme="minorEastAsia" w:hAnsiTheme="minorEastAsia" w:eastAsiaTheme="minorEastAsia"/>
          <w:sz w:val="24"/>
          <w:szCs w:val="24"/>
          <w:lang w:val="zh-CN"/>
        </w:rPr>
        <w:t>现场</w:t>
      </w:r>
      <w:r>
        <w:rPr>
          <w:rFonts w:hint="eastAsia" w:asciiTheme="minorEastAsia" w:hAnsiTheme="minorEastAsia" w:eastAsiaTheme="minorEastAsia"/>
          <w:sz w:val="24"/>
          <w:szCs w:val="24"/>
          <w:lang w:val="zh-CN"/>
        </w:rPr>
        <w:t>进行</w:t>
      </w:r>
      <w:r>
        <w:rPr>
          <w:rFonts w:asciiTheme="minorEastAsia" w:hAnsiTheme="minorEastAsia" w:eastAsiaTheme="minorEastAsia"/>
          <w:sz w:val="24"/>
          <w:szCs w:val="24"/>
          <w:lang w:val="zh-CN"/>
        </w:rPr>
        <w:t>录像</w:t>
      </w:r>
      <w:r>
        <w:rPr>
          <w:rFonts w:hint="eastAsia" w:asciiTheme="minorEastAsia" w:hAnsiTheme="minorEastAsia" w:eastAsiaTheme="minorEastAsia"/>
          <w:sz w:val="24"/>
          <w:szCs w:val="24"/>
          <w:lang w:val="zh-CN"/>
        </w:rPr>
        <w:t>及</w:t>
      </w:r>
      <w:r>
        <w:rPr>
          <w:rFonts w:asciiTheme="minorEastAsia" w:hAnsiTheme="minorEastAsia" w:eastAsiaTheme="minorEastAsia"/>
          <w:sz w:val="24"/>
          <w:szCs w:val="24"/>
          <w:lang w:val="zh-CN"/>
        </w:rPr>
        <w:t>抓图</w:t>
      </w:r>
      <w:r>
        <w:rPr>
          <w:rFonts w:hint="eastAsia" w:asciiTheme="minorEastAsia" w:hAnsiTheme="minorEastAsia" w:eastAsiaTheme="minorEastAsia"/>
          <w:sz w:val="24"/>
          <w:szCs w:val="24"/>
          <w:lang w:val="zh-CN"/>
        </w:rPr>
        <w:t>，可以在事后</w:t>
      </w:r>
      <w:r>
        <w:rPr>
          <w:rFonts w:asciiTheme="minorEastAsia" w:hAnsiTheme="minorEastAsia" w:eastAsiaTheme="minorEastAsia"/>
          <w:sz w:val="24"/>
          <w:szCs w:val="24"/>
          <w:lang w:val="zh-CN"/>
        </w:rPr>
        <w:t>通过</w:t>
      </w:r>
      <w:r>
        <w:rPr>
          <w:rFonts w:hint="eastAsia" w:asciiTheme="minorEastAsia" w:hAnsiTheme="minorEastAsia" w:eastAsiaTheme="minorEastAsia"/>
          <w:sz w:val="24"/>
          <w:szCs w:val="24"/>
          <w:lang w:val="zh-CN"/>
        </w:rPr>
        <w:t>查看录像</w:t>
      </w:r>
      <w:r>
        <w:rPr>
          <w:rFonts w:asciiTheme="minorEastAsia" w:hAnsiTheme="minorEastAsia" w:eastAsiaTheme="minorEastAsia"/>
          <w:sz w:val="24"/>
          <w:szCs w:val="24"/>
          <w:lang w:val="zh-CN"/>
        </w:rPr>
        <w:t>文件</w:t>
      </w:r>
      <w:r>
        <w:rPr>
          <w:rFonts w:hint="eastAsia" w:asciiTheme="minorEastAsia" w:hAnsiTheme="minorEastAsia" w:eastAsiaTheme="minorEastAsia"/>
          <w:sz w:val="24"/>
          <w:szCs w:val="24"/>
          <w:lang w:val="zh-CN"/>
        </w:rPr>
        <w:t>和</w:t>
      </w:r>
      <w:r>
        <w:rPr>
          <w:rFonts w:asciiTheme="minorEastAsia" w:hAnsiTheme="minorEastAsia" w:eastAsiaTheme="minorEastAsia"/>
          <w:sz w:val="24"/>
          <w:szCs w:val="24"/>
          <w:lang w:val="zh-CN"/>
        </w:rPr>
        <w:t>图片来</w:t>
      </w:r>
      <w:r>
        <w:rPr>
          <w:rFonts w:hint="eastAsia" w:asciiTheme="minorEastAsia" w:hAnsiTheme="minorEastAsia" w:eastAsiaTheme="minorEastAsia"/>
          <w:sz w:val="24"/>
          <w:szCs w:val="24"/>
          <w:lang w:val="zh-CN"/>
        </w:rPr>
        <w:t>还原</w:t>
      </w:r>
      <w:r>
        <w:rPr>
          <w:rFonts w:asciiTheme="minorEastAsia" w:hAnsiTheme="minorEastAsia" w:eastAsiaTheme="minorEastAsia"/>
          <w:sz w:val="24"/>
          <w:szCs w:val="24"/>
          <w:lang w:val="zh-CN"/>
        </w:rPr>
        <w:t>报警时</w:t>
      </w:r>
      <w:r>
        <w:rPr>
          <w:rFonts w:hint="eastAsia" w:asciiTheme="minorEastAsia" w:hAnsiTheme="minorEastAsia" w:eastAsiaTheme="minorEastAsia"/>
          <w:sz w:val="24"/>
          <w:szCs w:val="24"/>
          <w:lang w:val="zh-CN"/>
        </w:rPr>
        <w:t>现场</w:t>
      </w:r>
      <w:r>
        <w:rPr>
          <w:rFonts w:asciiTheme="minorEastAsia" w:hAnsiTheme="minorEastAsia" w:eastAsiaTheme="minorEastAsia"/>
          <w:sz w:val="24"/>
          <w:szCs w:val="24"/>
          <w:lang w:val="zh-CN"/>
        </w:rPr>
        <w:t>的</w:t>
      </w:r>
      <w:r>
        <w:rPr>
          <w:rFonts w:hint="eastAsia" w:asciiTheme="minorEastAsia" w:hAnsiTheme="minorEastAsia" w:eastAsiaTheme="minorEastAsia"/>
          <w:sz w:val="24"/>
          <w:szCs w:val="24"/>
          <w:lang w:val="zh-CN"/>
        </w:rPr>
        <w:t>情况</w:t>
      </w:r>
      <w:r>
        <w:rPr>
          <w:rFonts w:asciiTheme="minorEastAsia" w:hAnsiTheme="minorEastAsia" w:eastAsiaTheme="minorEastAsia"/>
          <w:sz w:val="24"/>
          <w:szCs w:val="24"/>
          <w:lang w:val="zh-CN"/>
        </w:rPr>
        <w:t>。</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（5）电视墙联动</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平台支持联动上墙</w:t>
      </w:r>
      <w:r>
        <w:rPr>
          <w:rFonts w:asciiTheme="minorEastAsia" w:hAnsiTheme="minorEastAsia" w:eastAsiaTheme="minorEastAsia"/>
          <w:sz w:val="24"/>
          <w:szCs w:val="24"/>
          <w:lang w:val="zh-CN"/>
        </w:rPr>
        <w:t>功能</w:t>
      </w:r>
      <w:r>
        <w:rPr>
          <w:rFonts w:hint="eastAsia" w:asciiTheme="minorEastAsia" w:hAnsiTheme="minorEastAsia" w:eastAsiaTheme="minorEastAsia"/>
          <w:sz w:val="24"/>
          <w:szCs w:val="24"/>
          <w:lang w:val="zh-CN"/>
        </w:rPr>
        <w:t>，</w:t>
      </w:r>
      <w:r>
        <w:rPr>
          <w:rFonts w:asciiTheme="minorEastAsia" w:hAnsiTheme="minorEastAsia" w:eastAsiaTheme="minorEastAsia"/>
          <w:sz w:val="24"/>
          <w:szCs w:val="24"/>
          <w:lang w:val="zh-CN"/>
        </w:rPr>
        <w:t>即</w:t>
      </w:r>
      <w:r>
        <w:rPr>
          <w:rFonts w:hint="eastAsia" w:asciiTheme="minorEastAsia" w:hAnsiTheme="minorEastAsia" w:eastAsiaTheme="minorEastAsia"/>
          <w:sz w:val="24"/>
          <w:szCs w:val="24"/>
          <w:lang w:val="zh-CN"/>
        </w:rPr>
        <w:t>当前端触发</w:t>
      </w:r>
      <w:r>
        <w:rPr>
          <w:rFonts w:asciiTheme="minorEastAsia" w:hAnsiTheme="minorEastAsia" w:eastAsiaTheme="minorEastAsia"/>
          <w:sz w:val="24"/>
          <w:szCs w:val="24"/>
          <w:lang w:val="zh-CN"/>
        </w:rPr>
        <w:t>报警后，</w:t>
      </w:r>
      <w:r>
        <w:rPr>
          <w:rFonts w:hint="eastAsia" w:asciiTheme="minorEastAsia" w:hAnsiTheme="minorEastAsia" w:eastAsiaTheme="minorEastAsia"/>
          <w:sz w:val="24"/>
          <w:szCs w:val="24"/>
          <w:lang w:val="zh-CN"/>
        </w:rPr>
        <w:t>可以把关联</w:t>
      </w:r>
      <w:r>
        <w:rPr>
          <w:rFonts w:asciiTheme="minorEastAsia" w:hAnsiTheme="minorEastAsia" w:eastAsiaTheme="minorEastAsia"/>
          <w:sz w:val="24"/>
          <w:szCs w:val="24"/>
          <w:lang w:val="zh-CN"/>
        </w:rPr>
        <w:t>的</w:t>
      </w:r>
      <w:r>
        <w:rPr>
          <w:rFonts w:hint="eastAsia" w:asciiTheme="minorEastAsia" w:hAnsiTheme="minorEastAsia" w:eastAsiaTheme="minorEastAsia"/>
          <w:sz w:val="24"/>
          <w:szCs w:val="24"/>
          <w:lang w:val="zh-CN"/>
        </w:rPr>
        <w:t>监控点视频</w:t>
      </w:r>
      <w:r>
        <w:rPr>
          <w:rFonts w:asciiTheme="minorEastAsia" w:hAnsiTheme="minorEastAsia" w:eastAsiaTheme="minorEastAsia"/>
          <w:sz w:val="24"/>
          <w:szCs w:val="24"/>
          <w:lang w:val="zh-CN"/>
        </w:rPr>
        <w:t>投放</w:t>
      </w:r>
      <w:r>
        <w:rPr>
          <w:rFonts w:hint="eastAsia" w:asciiTheme="minorEastAsia" w:hAnsiTheme="minorEastAsia" w:eastAsiaTheme="minorEastAsia"/>
          <w:sz w:val="24"/>
          <w:szCs w:val="24"/>
          <w:lang w:val="zh-CN"/>
        </w:rPr>
        <w:t>到</w:t>
      </w:r>
      <w:r>
        <w:rPr>
          <w:rFonts w:asciiTheme="minorEastAsia" w:hAnsiTheme="minorEastAsia" w:eastAsiaTheme="minorEastAsia"/>
          <w:sz w:val="24"/>
          <w:szCs w:val="24"/>
          <w:lang w:val="zh-CN"/>
        </w:rPr>
        <w:t>电视墙上</w:t>
      </w:r>
      <w:r>
        <w:rPr>
          <w:rFonts w:hint="eastAsia" w:asciiTheme="minorEastAsia" w:hAnsiTheme="minorEastAsia" w:eastAsiaTheme="minorEastAsia"/>
          <w:sz w:val="24"/>
          <w:szCs w:val="24"/>
          <w:lang w:val="zh-CN"/>
        </w:rPr>
        <w:t>进行</w:t>
      </w:r>
      <w:r>
        <w:rPr>
          <w:rFonts w:asciiTheme="minorEastAsia" w:hAnsiTheme="minorEastAsia" w:eastAsiaTheme="minorEastAsia"/>
          <w:sz w:val="24"/>
          <w:szCs w:val="24"/>
          <w:lang w:val="zh-CN"/>
        </w:rPr>
        <w:t>预览</w:t>
      </w:r>
      <w:r>
        <w:rPr>
          <w:rFonts w:hint="eastAsia" w:asciiTheme="minorEastAsia" w:hAnsiTheme="minorEastAsia" w:eastAsiaTheme="minorEastAsia"/>
          <w:sz w:val="24"/>
          <w:szCs w:val="24"/>
          <w:lang w:val="zh-CN"/>
        </w:rPr>
        <w:t>，</w:t>
      </w:r>
      <w:r>
        <w:rPr>
          <w:rFonts w:asciiTheme="minorEastAsia" w:hAnsiTheme="minorEastAsia" w:eastAsiaTheme="minorEastAsia"/>
          <w:sz w:val="24"/>
          <w:szCs w:val="24"/>
          <w:lang w:val="zh-CN"/>
        </w:rPr>
        <w:t>更加</w:t>
      </w:r>
      <w:r>
        <w:rPr>
          <w:rFonts w:hint="eastAsia" w:asciiTheme="minorEastAsia" w:hAnsiTheme="minorEastAsia" w:eastAsiaTheme="minorEastAsia"/>
          <w:sz w:val="24"/>
          <w:szCs w:val="24"/>
          <w:lang w:val="zh-CN"/>
        </w:rPr>
        <w:t>直观</w:t>
      </w:r>
      <w:r>
        <w:rPr>
          <w:rFonts w:asciiTheme="minorEastAsia" w:hAnsiTheme="minorEastAsia" w:eastAsiaTheme="minorEastAsia"/>
          <w:sz w:val="24"/>
          <w:szCs w:val="24"/>
          <w:lang w:val="zh-CN"/>
        </w:rPr>
        <w:t>的显示</w:t>
      </w:r>
      <w:r>
        <w:rPr>
          <w:rFonts w:hint="eastAsia" w:asciiTheme="minorEastAsia" w:hAnsiTheme="minorEastAsia" w:eastAsiaTheme="minorEastAsia"/>
          <w:sz w:val="24"/>
          <w:szCs w:val="24"/>
          <w:lang w:val="zh-CN"/>
        </w:rPr>
        <w:t>前端现场</w:t>
      </w:r>
      <w:r>
        <w:rPr>
          <w:rFonts w:asciiTheme="minorEastAsia" w:hAnsiTheme="minorEastAsia" w:eastAsiaTheme="minorEastAsia"/>
          <w:sz w:val="24"/>
          <w:szCs w:val="24"/>
          <w:lang w:val="zh-CN"/>
        </w:rPr>
        <w:t>情况</w:t>
      </w:r>
      <w:r>
        <w:rPr>
          <w:rFonts w:hint="eastAsia" w:asciiTheme="minorEastAsia" w:hAnsiTheme="minorEastAsia" w:eastAsiaTheme="minorEastAsia"/>
          <w:sz w:val="24"/>
          <w:szCs w:val="24"/>
          <w:lang w:val="zh-CN"/>
        </w:rPr>
        <w:t>。</w:t>
      </w:r>
    </w:p>
    <w:bookmarkEnd w:id="45"/>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（6）短信</w:t>
      </w:r>
      <w:r>
        <w:rPr>
          <w:rFonts w:asciiTheme="minorEastAsia" w:hAnsiTheme="minorEastAsia" w:eastAsiaTheme="minorEastAsia"/>
          <w:sz w:val="24"/>
          <w:szCs w:val="24"/>
          <w:lang w:val="zh-CN"/>
        </w:rPr>
        <w:t>、邮件联动</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当前端</w:t>
      </w:r>
      <w:r>
        <w:rPr>
          <w:rFonts w:asciiTheme="minorEastAsia" w:hAnsiTheme="minorEastAsia" w:eastAsiaTheme="minorEastAsia"/>
          <w:sz w:val="24"/>
          <w:szCs w:val="24"/>
          <w:lang w:val="zh-CN"/>
        </w:rPr>
        <w:t>触发报警后，通过平台的联动配置</w:t>
      </w:r>
      <w:r>
        <w:rPr>
          <w:rFonts w:hint="eastAsia" w:asciiTheme="minorEastAsia" w:hAnsiTheme="minorEastAsia" w:eastAsiaTheme="minorEastAsia"/>
          <w:sz w:val="24"/>
          <w:szCs w:val="24"/>
          <w:lang w:val="zh-CN"/>
        </w:rPr>
        <w:t>可用短信</w:t>
      </w:r>
      <w:r>
        <w:rPr>
          <w:rFonts w:asciiTheme="minorEastAsia" w:hAnsiTheme="minorEastAsia" w:eastAsiaTheme="minorEastAsia"/>
          <w:sz w:val="24"/>
          <w:szCs w:val="24"/>
          <w:lang w:val="zh-CN"/>
        </w:rPr>
        <w:t>或邮件</w:t>
      </w:r>
      <w:r>
        <w:rPr>
          <w:rFonts w:hint="eastAsia" w:asciiTheme="minorEastAsia" w:hAnsiTheme="minorEastAsia" w:eastAsiaTheme="minorEastAsia"/>
          <w:sz w:val="24"/>
          <w:szCs w:val="24"/>
          <w:lang w:val="zh-CN"/>
        </w:rPr>
        <w:t>将报警</w:t>
      </w:r>
      <w:r>
        <w:rPr>
          <w:rFonts w:asciiTheme="minorEastAsia" w:hAnsiTheme="minorEastAsia" w:eastAsiaTheme="minorEastAsia"/>
          <w:sz w:val="24"/>
          <w:szCs w:val="24"/>
          <w:lang w:val="zh-CN"/>
        </w:rPr>
        <w:t>信息迅速发送的相关人员，保证各方及时了解警情，迅速做出反应。</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（7）门禁联动</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通过</w:t>
      </w:r>
      <w:r>
        <w:rPr>
          <w:rFonts w:asciiTheme="minorEastAsia" w:hAnsiTheme="minorEastAsia" w:eastAsiaTheme="minorEastAsia"/>
          <w:sz w:val="24"/>
          <w:szCs w:val="24"/>
          <w:lang w:val="zh-CN"/>
        </w:rPr>
        <w:t>平台额资源共享机制和</w:t>
      </w:r>
      <w:r>
        <w:rPr>
          <w:rFonts w:hint="eastAsia" w:asciiTheme="minorEastAsia" w:hAnsiTheme="minorEastAsia" w:eastAsiaTheme="minorEastAsia"/>
          <w:sz w:val="24"/>
          <w:szCs w:val="24"/>
          <w:lang w:val="zh-CN"/>
        </w:rPr>
        <w:t>联动</w:t>
      </w:r>
      <w:r>
        <w:rPr>
          <w:rFonts w:asciiTheme="minorEastAsia" w:hAnsiTheme="minorEastAsia" w:eastAsiaTheme="minorEastAsia"/>
          <w:sz w:val="24"/>
          <w:szCs w:val="24"/>
          <w:lang w:val="zh-CN"/>
        </w:rPr>
        <w:t>设置，当报警发生时，可联动门禁进行开门</w:t>
      </w:r>
      <w:r>
        <w:rPr>
          <w:rFonts w:hint="eastAsia" w:asciiTheme="minorEastAsia" w:hAnsiTheme="minorEastAsia" w:eastAsiaTheme="minorEastAsia"/>
          <w:sz w:val="24"/>
          <w:szCs w:val="24"/>
          <w:lang w:val="zh-CN"/>
        </w:rPr>
        <w:t>联动</w:t>
      </w:r>
      <w:r>
        <w:rPr>
          <w:rFonts w:asciiTheme="minorEastAsia" w:hAnsiTheme="minorEastAsia" w:eastAsiaTheme="minorEastAsia"/>
          <w:sz w:val="24"/>
          <w:szCs w:val="24"/>
          <w:lang w:val="zh-CN"/>
        </w:rPr>
        <w:t>，方便人员在紧急情况下</w:t>
      </w:r>
      <w:r>
        <w:rPr>
          <w:rFonts w:hint="eastAsia" w:asciiTheme="minorEastAsia" w:hAnsiTheme="minorEastAsia" w:eastAsiaTheme="minorEastAsia"/>
          <w:sz w:val="24"/>
          <w:szCs w:val="24"/>
          <w:lang w:val="zh-CN"/>
        </w:rPr>
        <w:t>进行</w:t>
      </w:r>
      <w:r>
        <w:rPr>
          <w:rFonts w:asciiTheme="minorEastAsia" w:hAnsiTheme="minorEastAsia" w:eastAsiaTheme="minorEastAsia"/>
          <w:sz w:val="24"/>
          <w:szCs w:val="24"/>
          <w:lang w:val="zh-CN"/>
        </w:rPr>
        <w:t>疏散和</w:t>
      </w:r>
      <w:r>
        <w:rPr>
          <w:rFonts w:hint="eastAsia" w:asciiTheme="minorEastAsia" w:hAnsiTheme="minorEastAsia" w:eastAsiaTheme="minorEastAsia"/>
          <w:sz w:val="24"/>
          <w:szCs w:val="24"/>
          <w:lang w:val="zh-CN"/>
        </w:rPr>
        <w:t>逃生</w:t>
      </w:r>
      <w:r>
        <w:rPr>
          <w:rFonts w:asciiTheme="minorEastAsia" w:hAnsiTheme="minorEastAsia" w:eastAsiaTheme="minorEastAsia"/>
          <w:sz w:val="24"/>
          <w:szCs w:val="24"/>
          <w:lang w:val="zh-CN"/>
        </w:rPr>
        <w:t>。</w:t>
      </w:r>
      <w:r>
        <w:rPr>
          <w:rFonts w:asciiTheme="minorEastAsia" w:hAnsiTheme="minorEastAsia" w:eastAsiaTheme="minorEastAsia"/>
          <w:sz w:val="24"/>
          <w:szCs w:val="24"/>
          <w:lang w:val="zh-CN"/>
        </w:rPr>
        <w:tab/>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（8）预案</w:t>
      </w:r>
      <w:r>
        <w:rPr>
          <w:rFonts w:asciiTheme="minorEastAsia" w:hAnsiTheme="minorEastAsia" w:eastAsiaTheme="minorEastAsia"/>
          <w:sz w:val="24"/>
          <w:szCs w:val="24"/>
          <w:lang w:val="zh-CN"/>
        </w:rPr>
        <w:t>联动</w:t>
      </w:r>
    </w:p>
    <w:p>
      <w:pPr>
        <w:spacing w:line="360" w:lineRule="auto"/>
        <w:ind w:firstLine="42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通过预案</w:t>
      </w:r>
      <w:r>
        <w:rPr>
          <w:rFonts w:asciiTheme="minorEastAsia" w:hAnsiTheme="minorEastAsia" w:eastAsiaTheme="minorEastAsia"/>
          <w:sz w:val="24"/>
          <w:szCs w:val="24"/>
          <w:lang w:val="zh-CN"/>
        </w:rPr>
        <w:t>配置，</w:t>
      </w:r>
      <w:r>
        <w:rPr>
          <w:rFonts w:hint="eastAsia" w:asciiTheme="minorEastAsia" w:hAnsiTheme="minorEastAsia" w:eastAsiaTheme="minorEastAsia"/>
          <w:sz w:val="24"/>
          <w:szCs w:val="24"/>
          <w:lang w:val="zh-CN"/>
        </w:rPr>
        <w:t>配置报警发生时</w:t>
      </w:r>
      <w:r>
        <w:rPr>
          <w:rFonts w:asciiTheme="minorEastAsia" w:hAnsiTheme="minorEastAsia" w:eastAsiaTheme="minorEastAsia"/>
          <w:sz w:val="24"/>
          <w:szCs w:val="24"/>
          <w:lang w:val="zh-CN"/>
        </w:rPr>
        <w:t>的处理步骤</w:t>
      </w:r>
      <w:r>
        <w:rPr>
          <w:rFonts w:hint="eastAsia" w:asciiTheme="minorEastAsia" w:hAnsiTheme="minorEastAsia" w:eastAsiaTheme="minorEastAsia"/>
          <w:sz w:val="24"/>
          <w:szCs w:val="24"/>
          <w:lang w:val="zh-CN"/>
        </w:rPr>
        <w:t>。当平台接收到</w:t>
      </w:r>
      <w:r>
        <w:rPr>
          <w:rFonts w:asciiTheme="minorEastAsia" w:hAnsiTheme="minorEastAsia" w:eastAsiaTheme="minorEastAsia"/>
          <w:sz w:val="24"/>
          <w:szCs w:val="24"/>
          <w:lang w:val="zh-CN"/>
        </w:rPr>
        <w:t>报警信号，监控中心管理人员可根据报警</w:t>
      </w:r>
      <w:r>
        <w:rPr>
          <w:rFonts w:hint="eastAsia" w:asciiTheme="minorEastAsia" w:hAnsiTheme="minorEastAsia" w:eastAsiaTheme="minorEastAsia"/>
          <w:sz w:val="24"/>
          <w:szCs w:val="24"/>
          <w:lang w:val="zh-CN"/>
        </w:rPr>
        <w:t>关联</w:t>
      </w:r>
      <w:r>
        <w:rPr>
          <w:rFonts w:asciiTheme="minorEastAsia" w:hAnsiTheme="minorEastAsia" w:eastAsiaTheme="minorEastAsia"/>
          <w:sz w:val="24"/>
          <w:szCs w:val="24"/>
          <w:lang w:val="zh-CN"/>
        </w:rPr>
        <w:t>的</w:t>
      </w:r>
      <w:r>
        <w:rPr>
          <w:rFonts w:hint="eastAsia" w:asciiTheme="minorEastAsia" w:hAnsiTheme="minorEastAsia" w:eastAsiaTheme="minorEastAsia"/>
          <w:sz w:val="24"/>
          <w:szCs w:val="24"/>
          <w:lang w:val="zh-CN"/>
        </w:rPr>
        <w:t>预案进行操作处理。</w:t>
      </w:r>
    </w:p>
    <w:p>
      <w:pPr>
        <w:pStyle w:val="3"/>
      </w:pPr>
      <w:bookmarkStart w:id="46" w:name="_Toc117524982"/>
      <w:r>
        <w:rPr>
          <w:rFonts w:hint="eastAsia"/>
        </w:rPr>
        <w:t>应急处置及安全监控中心设计</w:t>
      </w:r>
      <w:bookmarkEnd w:id="46"/>
    </w:p>
    <w:p>
      <w:pPr>
        <w:spacing w:line="360" w:lineRule="auto"/>
        <w:ind w:firstLine="480"/>
        <w:rPr>
          <w:rFonts w:ascii="宋体" w:hAnsi="宋体" w:eastAsia="宋体"/>
          <w:sz w:val="24"/>
          <w:szCs w:val="24"/>
        </w:rPr>
      </w:pPr>
      <w:r>
        <w:rPr>
          <w:rFonts w:hint="eastAsia" w:ascii="宋体" w:hAnsi="宋体" w:eastAsia="宋体"/>
          <w:sz w:val="24"/>
          <w:szCs w:val="24"/>
        </w:rPr>
        <w:t>在医院8层大会议室作为应急处置中心，配置会议L</w:t>
      </w:r>
      <w:r>
        <w:rPr>
          <w:rFonts w:ascii="宋体" w:hAnsi="宋体" w:eastAsia="宋体"/>
          <w:sz w:val="24"/>
          <w:szCs w:val="24"/>
        </w:rPr>
        <w:t>ED</w:t>
      </w:r>
      <w:r>
        <w:rPr>
          <w:rFonts w:hint="eastAsia" w:ascii="宋体" w:hAnsi="宋体" w:eastAsia="宋体"/>
          <w:sz w:val="24"/>
          <w:szCs w:val="24"/>
        </w:rPr>
        <w:t>屏、操作终端等，实现应急事件处置，实现医院分管领导及相关单位联合指挥功能。</w:t>
      </w:r>
    </w:p>
    <w:p>
      <w:pPr>
        <w:spacing w:line="360" w:lineRule="auto"/>
        <w:ind w:firstLine="480"/>
        <w:rPr>
          <w:rFonts w:ascii="宋体" w:hAnsi="宋体" w:eastAsia="宋体"/>
          <w:sz w:val="24"/>
          <w:szCs w:val="24"/>
        </w:rPr>
      </w:pPr>
      <w:r>
        <w:rPr>
          <w:rFonts w:hint="eastAsia" w:asciiTheme="minorEastAsia" w:hAnsiTheme="minorEastAsia" w:eastAsiaTheme="minorEastAsia"/>
          <w:sz w:val="24"/>
          <w:szCs w:val="24"/>
        </w:rPr>
        <w:t>在医院1层值班室作为安全监控中心，</w:t>
      </w:r>
      <w:r>
        <w:rPr>
          <w:rFonts w:hint="eastAsia" w:ascii="宋体" w:hAnsi="宋体" w:eastAsia="宋体"/>
          <w:sz w:val="24"/>
          <w:szCs w:val="24"/>
        </w:rPr>
        <w:t>配置操作终端、液晶监视器、网络控制键盘、监控操作台，实现日常值守、警情接收、报警联动、报警处理、警情记录等功能。</w:t>
      </w:r>
    </w:p>
    <w:p>
      <w:pPr>
        <w:pStyle w:val="3"/>
      </w:pPr>
      <w:bookmarkStart w:id="47" w:name="_Toc117524983"/>
      <w:r>
        <w:rPr>
          <w:rFonts w:hint="eastAsia"/>
        </w:rPr>
        <w:t>综合应用系统</w:t>
      </w:r>
      <w:bookmarkEnd w:id="47"/>
    </w:p>
    <w:p>
      <w:pPr>
        <w:pStyle w:val="4"/>
      </w:pPr>
      <w:bookmarkStart w:id="48" w:name="_Toc117524984"/>
      <w:r>
        <w:rPr>
          <w:rFonts w:hint="eastAsia"/>
        </w:rPr>
        <w:t>系统概述</w:t>
      </w:r>
      <w:bookmarkEnd w:id="48"/>
    </w:p>
    <w:p>
      <w:pPr>
        <w:spacing w:line="360" w:lineRule="auto"/>
        <w:ind w:firstLine="420"/>
        <w:rPr>
          <w:rFonts w:ascii="宋体" w:hAnsi="宋体" w:eastAsia="宋体"/>
          <w:sz w:val="24"/>
          <w:szCs w:val="24"/>
        </w:rPr>
      </w:pPr>
      <w:r>
        <w:rPr>
          <w:rFonts w:hint="eastAsia" w:ascii="宋体" w:hAnsi="宋体" w:eastAsia="宋体"/>
          <w:sz w:val="24"/>
          <w:szCs w:val="24"/>
        </w:rPr>
        <w:t>综合应用系统，应根据项目规模和应用场景，设计时考虑了各服务的水平扩展能力，尤其是设备接入、流分发、流存储、事件、数据库等关键服务。</w:t>
      </w:r>
    </w:p>
    <w:p>
      <w:pPr>
        <w:spacing w:line="360" w:lineRule="auto"/>
        <w:ind w:firstLine="420"/>
        <w:rPr>
          <w:rFonts w:ascii="宋体" w:hAnsi="宋体" w:eastAsia="宋体"/>
          <w:sz w:val="24"/>
          <w:szCs w:val="24"/>
        </w:rPr>
      </w:pPr>
      <w:r>
        <w:rPr>
          <w:rFonts w:hint="eastAsia" w:ascii="宋体" w:hAnsi="宋体" w:eastAsia="宋体"/>
          <w:sz w:val="24"/>
          <w:szCs w:val="24"/>
        </w:rPr>
        <w:t>本次业务体量小可将综合应用系统部署到单台服务器中。满足根据业务动态调整资源容量的需要。同时还采用各种技术支持对大规模应用，采用反向代理、分布式缓存、</w:t>
      </w:r>
      <w:r>
        <w:rPr>
          <w:rFonts w:ascii="宋体" w:hAnsi="宋体" w:eastAsia="宋体"/>
          <w:sz w:val="24"/>
          <w:szCs w:val="24"/>
        </w:rPr>
        <w:t>websocket协议、事件分发机制等技术来提升响应速度、减少各环节交互的性能损失，提高系统运行流畅度。</w:t>
      </w:r>
    </w:p>
    <w:p>
      <w:pPr>
        <w:pStyle w:val="4"/>
      </w:pPr>
      <w:bookmarkStart w:id="49" w:name="_Toc117524985"/>
      <w:bookmarkStart w:id="50" w:name="_Toc66880998"/>
      <w:bookmarkStart w:id="51" w:name="_Toc456267668"/>
      <w:r>
        <w:rPr>
          <w:rFonts w:hint="eastAsia"/>
        </w:rPr>
        <w:t>功能要求</w:t>
      </w:r>
      <w:bookmarkEnd w:id="49"/>
    </w:p>
    <w:p>
      <w:pPr>
        <w:spacing w:line="360" w:lineRule="auto"/>
        <w:ind w:firstLine="42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基础配置。实现人员信息管理、车辆信息管理、安保区域管理、用户角色管理、设备管理、告警管理、日志管理等功能。</w:t>
      </w:r>
    </w:p>
    <w:p>
      <w:pPr>
        <w:spacing w:line="360" w:lineRule="auto"/>
        <w:ind w:firstLine="42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综合管控。实现医院实景可视化、医疗资源可视化、医疗数据联动预警等功能。</w:t>
      </w:r>
    </w:p>
    <w:p>
      <w:pPr>
        <w:spacing w:line="360" w:lineRule="auto"/>
        <w:ind w:firstLine="42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事件联动。是以通用安防场景为基础，为解决“物物联动”开发的业务功能，以事件为驱动，支持通过开放的规则定义实现场景化的事件应用，实现在“</w:t>
      </w:r>
      <w:r>
        <w:rPr>
          <w:rFonts w:ascii="宋体" w:hAnsi="宋体" w:eastAsia="宋体"/>
          <w:sz w:val="24"/>
          <w:szCs w:val="24"/>
        </w:rPr>
        <w:t xml:space="preserve"> 特定条件”下需要执行“特定动作”。主要用于院区、医院、小区等通用场景，提供事件配置、分发、上报、联动等功能。</w:t>
      </w:r>
    </w:p>
    <w:p>
      <w:pPr>
        <w:spacing w:line="360" w:lineRule="auto"/>
        <w:ind w:firstLine="42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 xml:space="preserve"> 视频监控功能。采用</w:t>
      </w:r>
      <w:r>
        <w:rPr>
          <w:rFonts w:ascii="宋体" w:hAnsi="宋体" w:eastAsia="宋体"/>
          <w:sz w:val="24"/>
          <w:szCs w:val="24"/>
        </w:rPr>
        <w:t>B/S架构配置、C/S架构控制结合的方式，实现视频安防设备接入管理、实时监控、录像存储、检索回放、智能分析、解码上墙控制等功能。</w:t>
      </w:r>
    </w:p>
    <w:p>
      <w:pPr>
        <w:spacing w:line="360" w:lineRule="auto"/>
        <w:ind w:firstLine="42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一卡通。门禁管理组件、人员发卡组件、梯控组件、可视对讲组件、访客管理组件、考勤管理组件、巡更组件、食堂消费管理组件，利用卡片、人脸、指纹等媒介，实现身份识别、出入管控、巡更、考勤、食堂消费等智能应用功能。</w:t>
      </w:r>
    </w:p>
    <w:p>
      <w:pPr>
        <w:spacing w:line="360" w:lineRule="auto"/>
        <w:ind w:firstLine="42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消防管理。实现消防数据监测、消防报警管理、消防报警联动、安消图上应用、应急疏散可视化、火灾门禁常开、智能防火监测、消防巡查等功能。</w:t>
      </w:r>
    </w:p>
    <w:p>
      <w:pPr>
        <w:spacing w:line="360" w:lineRule="auto"/>
        <w:ind w:firstLine="420"/>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报警管理。通过接入报警主机、动环主机、紧急报警、消防，配合各种探测器和传感器，对区域进行防区布防和对环境量监控。</w:t>
      </w:r>
    </w:p>
    <w:p>
      <w:pPr>
        <w:spacing w:line="360" w:lineRule="auto"/>
        <w:ind w:firstLine="420"/>
        <w:rPr>
          <w:rFonts w:asciiTheme="minorEastAsia" w:hAnsiTheme="minorEastAsia" w:eastAsiaTheme="minorEastAsia"/>
          <w:sz w:val="24"/>
          <w:szCs w:val="24"/>
        </w:rPr>
      </w:pP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数据接口对接。</w:t>
      </w:r>
      <w:r>
        <w:rPr>
          <w:rFonts w:hint="eastAsia" w:asciiTheme="minorEastAsia" w:hAnsiTheme="minorEastAsia" w:eastAsiaTheme="minorEastAsia"/>
          <w:sz w:val="24"/>
          <w:szCs w:val="24"/>
        </w:rPr>
        <w:t>通过国标协议进行对接，系统获取到视频监控系统的摄像机资源，通过增强现实标签标注在系统中，支持点击标签获取低点视频以及控制低点摄像机；实现与医院停车管理系统的接入管理；出入口控制系统、视频监控系统、入侵检测系统、紧急报警系统、物品安检系统等系统，按照《广州市医院智感安防区建设规范》要求，将设备采集的信息按照要求接入广州市视频资源整合共享平台；与粤省事健康码对接，获取来访人员健康情况信息。</w:t>
      </w:r>
    </w:p>
    <w:bookmarkEnd w:id="50"/>
    <w:bookmarkEnd w:id="51"/>
    <w:p>
      <w:pPr>
        <w:pStyle w:val="3"/>
      </w:pPr>
      <w:bookmarkStart w:id="52" w:name="_Toc430693759"/>
      <w:bookmarkEnd w:id="52"/>
      <w:bookmarkStart w:id="53" w:name="_Toc430694730"/>
      <w:bookmarkEnd w:id="53"/>
      <w:bookmarkStart w:id="54" w:name="_Toc430780101"/>
      <w:bookmarkEnd w:id="54"/>
      <w:bookmarkStart w:id="55" w:name="_Toc430780107"/>
      <w:bookmarkEnd w:id="55"/>
      <w:bookmarkStart w:id="56" w:name="_Toc430693753"/>
      <w:bookmarkEnd w:id="56"/>
      <w:bookmarkStart w:id="57" w:name="_Toc430694724"/>
      <w:bookmarkEnd w:id="57"/>
      <w:bookmarkStart w:id="58" w:name="_Toc117524986"/>
      <w:r>
        <w:t>消防监测系统</w:t>
      </w:r>
      <w:bookmarkEnd w:id="58"/>
    </w:p>
    <w:p>
      <w:pPr>
        <w:pStyle w:val="4"/>
      </w:pPr>
      <w:bookmarkStart w:id="59" w:name="_Toc117524987"/>
      <w:r>
        <w:rPr>
          <w:rFonts w:hint="eastAsia"/>
        </w:rPr>
        <w:t>系统概述</w:t>
      </w:r>
      <w:bookmarkEnd w:id="59"/>
    </w:p>
    <w:p>
      <w:pPr>
        <w:pStyle w:val="18"/>
        <w:spacing w:line="360" w:lineRule="auto"/>
      </w:pPr>
      <w:r>
        <w:rPr>
          <w:rFonts w:hint="eastAsia"/>
        </w:rPr>
        <w:t>综合运用信息化新技术，加快推进安消一体化系统建设，全面促进安防与消防的深度融合，创新应用物联网、</w:t>
      </w:r>
      <w:r>
        <w:t>NFC、移动互联等技术，构建单位立体化、全覆盖的火灾防控体系，全面提升单位火灾预警能力、防控能力。</w:t>
      </w:r>
    </w:p>
    <w:p>
      <w:pPr>
        <w:pStyle w:val="4"/>
      </w:pPr>
      <w:bookmarkStart w:id="60" w:name="_Toc117524988"/>
      <w:r>
        <w:rPr>
          <w:rFonts w:hint="eastAsia"/>
        </w:rPr>
        <w:t>部署要求</w:t>
      </w:r>
      <w:bookmarkEnd w:id="60"/>
    </w:p>
    <w:p>
      <w:pPr>
        <w:pStyle w:val="18"/>
        <w:spacing w:line="360" w:lineRule="auto"/>
      </w:pPr>
      <w:r>
        <w:rPr>
          <w:rFonts w:hint="eastAsia"/>
        </w:rPr>
        <w:t>如下所示，为本项目消防监测设备的部署分布情况：</w:t>
      </w:r>
    </w:p>
    <w:tbl>
      <w:tblPr>
        <w:tblStyle w:val="59"/>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936"/>
        <w:gridCol w:w="914"/>
        <w:gridCol w:w="850"/>
        <w:gridCol w:w="851"/>
        <w:gridCol w:w="992"/>
        <w:gridCol w:w="992"/>
        <w:gridCol w:w="993"/>
        <w:gridCol w:w="99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93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楼层</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数显压力表</w:t>
            </w:r>
          </w:p>
        </w:tc>
        <w:tc>
          <w:tcPr>
            <w:tcW w:w="850"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数显液位表</w:t>
            </w: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烟感探测器</w:t>
            </w:r>
          </w:p>
        </w:tc>
        <w:tc>
          <w:tcPr>
            <w:tcW w:w="99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可燃气体探测器</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剩余电流互感器</w:t>
            </w:r>
          </w:p>
        </w:tc>
        <w:tc>
          <w:tcPr>
            <w:tcW w:w="993"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过线电流传感器</w:t>
            </w:r>
            <w:r>
              <w:rPr>
                <w:rFonts w:ascii="宋体" w:hAnsi="宋体" w:eastAsia="宋体" w:cs="宋体"/>
                <w:color w:val="000000"/>
                <w:kern w:val="0"/>
                <w:sz w:val="24"/>
                <w:szCs w:val="24"/>
              </w:rPr>
              <w:t>1</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过线电流传感器2</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电气火灾探测器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负一层</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4</w:t>
            </w:r>
          </w:p>
        </w:tc>
        <w:tc>
          <w:tcPr>
            <w:tcW w:w="993"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992" w:type="dxa"/>
            <w:vAlign w:val="center"/>
          </w:tcPr>
          <w:p>
            <w:pPr>
              <w:widowControl/>
              <w:jc w:val="center"/>
              <w:rPr>
                <w:rFonts w:ascii="宋体" w:hAnsi="宋体" w:eastAsia="宋体" w:cs="宋体"/>
                <w:color w:val="000000"/>
                <w:kern w:val="0"/>
                <w:sz w:val="24"/>
                <w:szCs w:val="24"/>
              </w:rPr>
            </w:pP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93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室外</w:t>
            </w:r>
          </w:p>
        </w:tc>
        <w:tc>
          <w:tcPr>
            <w:tcW w:w="914" w:type="dxa"/>
            <w:shd w:val="clear" w:color="auto" w:fill="auto"/>
            <w:vAlign w:val="bottom"/>
          </w:tcPr>
          <w:p>
            <w:pPr>
              <w:widowControl/>
              <w:jc w:val="center"/>
              <w:rPr>
                <w:rFonts w:ascii="宋体" w:hAnsi="宋体" w:eastAsia="宋体" w:cs="宋体"/>
                <w:color w:val="000000"/>
                <w:kern w:val="0"/>
                <w:sz w:val="24"/>
                <w:szCs w:val="24"/>
              </w:rPr>
            </w:pPr>
          </w:p>
        </w:tc>
        <w:tc>
          <w:tcPr>
            <w:tcW w:w="850"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p>
        </w:tc>
        <w:tc>
          <w:tcPr>
            <w:tcW w:w="993" w:type="dxa"/>
          </w:tcPr>
          <w:p>
            <w:pPr>
              <w:widowControl/>
              <w:jc w:val="center"/>
              <w:rPr>
                <w:rFonts w:ascii="宋体" w:hAnsi="宋体" w:eastAsia="宋体" w:cs="宋体"/>
                <w:color w:val="000000"/>
                <w:kern w:val="0"/>
                <w:sz w:val="24"/>
                <w:szCs w:val="24"/>
              </w:rPr>
            </w:pPr>
          </w:p>
        </w:tc>
        <w:tc>
          <w:tcPr>
            <w:tcW w:w="992" w:type="dxa"/>
            <w:vAlign w:val="center"/>
          </w:tcPr>
          <w:p>
            <w:pPr>
              <w:widowControl/>
              <w:jc w:val="center"/>
              <w:rPr>
                <w:rFonts w:ascii="宋体" w:hAnsi="宋体" w:eastAsia="宋体" w:cs="宋体"/>
                <w:color w:val="000000"/>
                <w:kern w:val="0"/>
                <w:sz w:val="24"/>
                <w:szCs w:val="24"/>
              </w:rPr>
            </w:pPr>
          </w:p>
        </w:tc>
        <w:tc>
          <w:tcPr>
            <w:tcW w:w="1014" w:type="dxa"/>
            <w:shd w:val="clear" w:color="auto" w:fill="auto"/>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1层</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center"/>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993"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14</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2层</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center"/>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992"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993" w:type="dxa"/>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14</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3层</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center"/>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92"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993" w:type="dxa"/>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14</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4层</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center"/>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993" w:type="dxa"/>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14</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5层</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center"/>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992"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993" w:type="dxa"/>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14</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6层</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center"/>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993"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7层</w:t>
            </w:r>
          </w:p>
        </w:tc>
        <w:tc>
          <w:tcPr>
            <w:tcW w:w="914"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bottom"/>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993"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8层</w:t>
            </w:r>
          </w:p>
        </w:tc>
        <w:tc>
          <w:tcPr>
            <w:tcW w:w="914"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bottom"/>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993"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992" w:type="dxa"/>
            <w:vAlign w:val="center"/>
          </w:tcPr>
          <w:p>
            <w:pPr>
              <w:widowControl/>
              <w:jc w:val="center"/>
              <w:rPr>
                <w:rFonts w:ascii="宋体" w:hAnsi="宋体" w:eastAsia="宋体" w:cs="宋体"/>
                <w:color w:val="000000"/>
                <w:kern w:val="0"/>
                <w:sz w:val="24"/>
                <w:szCs w:val="24"/>
              </w:rPr>
            </w:pP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9层</w:t>
            </w:r>
          </w:p>
        </w:tc>
        <w:tc>
          <w:tcPr>
            <w:tcW w:w="914"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bottom"/>
          </w:tcPr>
          <w:p>
            <w:pPr>
              <w:widowControl/>
              <w:jc w:val="center"/>
              <w:rPr>
                <w:rFonts w:ascii="宋体" w:hAnsi="宋体" w:eastAsia="宋体" w:cs="宋体"/>
                <w:color w:val="000000"/>
                <w:kern w:val="0"/>
                <w:sz w:val="24"/>
                <w:szCs w:val="24"/>
              </w:rPr>
            </w:pP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993"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992" w:type="dxa"/>
            <w:vAlign w:val="center"/>
          </w:tcPr>
          <w:p>
            <w:pPr>
              <w:widowControl/>
              <w:jc w:val="center"/>
              <w:rPr>
                <w:rFonts w:ascii="宋体" w:hAnsi="宋体" w:eastAsia="宋体" w:cs="宋体"/>
                <w:color w:val="000000"/>
                <w:kern w:val="0"/>
                <w:sz w:val="24"/>
                <w:szCs w:val="24"/>
              </w:rPr>
            </w:pP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屋顶</w:t>
            </w:r>
          </w:p>
        </w:tc>
        <w:tc>
          <w:tcPr>
            <w:tcW w:w="914"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50" w:type="dxa"/>
            <w:shd w:val="clear" w:color="auto" w:fill="auto"/>
            <w:vAlign w:val="bottom"/>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vAlign w:val="center"/>
          </w:tcPr>
          <w:p>
            <w:pPr>
              <w:widowControl/>
              <w:jc w:val="center"/>
              <w:rPr>
                <w:rFonts w:ascii="宋体" w:hAnsi="宋体" w:eastAsia="宋体" w:cs="宋体"/>
                <w:color w:val="000000"/>
                <w:kern w:val="0"/>
                <w:sz w:val="24"/>
                <w:szCs w:val="24"/>
              </w:rPr>
            </w:pPr>
          </w:p>
        </w:tc>
        <w:tc>
          <w:tcPr>
            <w:tcW w:w="993" w:type="dxa"/>
            <w:vAlign w:val="center"/>
          </w:tcPr>
          <w:p>
            <w:pPr>
              <w:widowControl/>
              <w:jc w:val="center"/>
              <w:rPr>
                <w:rFonts w:ascii="宋体" w:hAnsi="宋体" w:eastAsia="宋体" w:cs="宋体"/>
                <w:color w:val="000000"/>
                <w:kern w:val="0"/>
                <w:sz w:val="24"/>
                <w:szCs w:val="24"/>
              </w:rPr>
            </w:pPr>
          </w:p>
        </w:tc>
        <w:tc>
          <w:tcPr>
            <w:tcW w:w="992" w:type="dxa"/>
            <w:vAlign w:val="center"/>
          </w:tcPr>
          <w:p>
            <w:pPr>
              <w:widowControl/>
              <w:jc w:val="center"/>
              <w:rPr>
                <w:rFonts w:ascii="宋体" w:hAnsi="宋体" w:eastAsia="宋体" w:cs="宋体"/>
                <w:color w:val="000000"/>
                <w:kern w:val="0"/>
                <w:sz w:val="24"/>
                <w:szCs w:val="24"/>
              </w:rPr>
            </w:pPr>
          </w:p>
        </w:tc>
        <w:tc>
          <w:tcPr>
            <w:tcW w:w="1014" w:type="dxa"/>
            <w:shd w:val="clear" w:color="auto" w:fill="auto"/>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97" w:type="dxa"/>
            <w:shd w:val="clear" w:color="auto" w:fill="auto"/>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36" w:type="dxa"/>
            <w:shd w:val="clear" w:color="auto" w:fill="auto"/>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914"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33</w:t>
            </w:r>
          </w:p>
        </w:tc>
        <w:tc>
          <w:tcPr>
            <w:tcW w:w="850"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2</w:t>
            </w:r>
          </w:p>
        </w:tc>
        <w:tc>
          <w:tcPr>
            <w:tcW w:w="851"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99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r>
              <w:rPr>
                <w:rFonts w:ascii="宋体" w:hAnsi="宋体" w:eastAsia="宋体" w:cs="宋体"/>
                <w:color w:val="000000"/>
                <w:kern w:val="0"/>
                <w:sz w:val="24"/>
                <w:szCs w:val="24"/>
              </w:rPr>
              <w:t>6</w:t>
            </w:r>
          </w:p>
        </w:tc>
        <w:tc>
          <w:tcPr>
            <w:tcW w:w="993"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26</w:t>
            </w:r>
          </w:p>
        </w:tc>
        <w:tc>
          <w:tcPr>
            <w:tcW w:w="992"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r>
              <w:rPr>
                <w:rFonts w:ascii="宋体" w:hAnsi="宋体" w:eastAsia="宋体" w:cs="宋体"/>
                <w:color w:val="000000"/>
                <w:kern w:val="0"/>
                <w:sz w:val="24"/>
                <w:szCs w:val="24"/>
              </w:rPr>
              <w:t>2</w:t>
            </w:r>
          </w:p>
        </w:tc>
        <w:tc>
          <w:tcPr>
            <w:tcW w:w="1014"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r>
              <w:rPr>
                <w:rFonts w:ascii="宋体" w:hAnsi="宋体" w:eastAsia="宋体" w:cs="宋体"/>
                <w:color w:val="000000"/>
                <w:kern w:val="0"/>
                <w:sz w:val="24"/>
                <w:szCs w:val="24"/>
              </w:rPr>
              <w:t>6</w:t>
            </w:r>
          </w:p>
        </w:tc>
      </w:tr>
    </w:tbl>
    <w:p>
      <w:pPr>
        <w:pStyle w:val="18"/>
        <w:spacing w:line="360" w:lineRule="auto"/>
      </w:pPr>
    </w:p>
    <w:p>
      <w:pPr>
        <w:pStyle w:val="4"/>
      </w:pPr>
      <w:bookmarkStart w:id="61" w:name="_Toc117524989"/>
      <w:r>
        <w:rPr>
          <w:rFonts w:hint="eastAsia"/>
        </w:rPr>
        <w:t>功能要求</w:t>
      </w:r>
      <w:bookmarkEnd w:id="61"/>
    </w:p>
    <w:p>
      <w:pPr>
        <w:pStyle w:val="18"/>
        <w:spacing w:line="360" w:lineRule="auto"/>
      </w:pPr>
      <w:r>
        <w:rPr>
          <w:rFonts w:hint="eastAsia"/>
        </w:rPr>
        <w:t>通过前端的监测设备，收集烟雾、可燃气体、用电、用水等数据情况，实施监测医院消防安全情况，当前端设备探测为异常情况，自动报警，避免财产损失和人员伤亡。</w:t>
      </w:r>
    </w:p>
    <w:p>
      <w:pPr>
        <w:pStyle w:val="3"/>
      </w:pPr>
      <w:bookmarkStart w:id="62" w:name="_Toc117524990"/>
      <w:bookmarkStart w:id="63" w:name="_Toc409770182"/>
      <w:r>
        <w:rPr>
          <w:rFonts w:hint="eastAsia"/>
        </w:rPr>
        <w:t>安防专用设备间</w:t>
      </w:r>
      <w:bookmarkEnd w:id="62"/>
    </w:p>
    <w:p>
      <w:pPr>
        <w:spacing w:line="360" w:lineRule="auto"/>
        <w:ind w:firstLine="480"/>
        <w:rPr>
          <w:rFonts w:ascii="宋体" w:hAnsi="宋体" w:eastAsia="宋体"/>
          <w:sz w:val="24"/>
          <w:szCs w:val="24"/>
        </w:rPr>
      </w:pPr>
      <w:r>
        <w:rPr>
          <w:rFonts w:hint="eastAsia" w:ascii="宋体" w:hAnsi="宋体" w:eastAsia="宋体"/>
          <w:sz w:val="24"/>
          <w:szCs w:val="24"/>
        </w:rPr>
        <w:t>在4楼设置1间安防专用的设备间，部署防静电地板、防雷接地、机柜，</w:t>
      </w:r>
      <w:r>
        <w:rPr>
          <w:rFonts w:ascii="宋体" w:hAnsi="宋体" w:eastAsia="宋体"/>
          <w:sz w:val="24"/>
          <w:szCs w:val="24"/>
        </w:rPr>
        <w:t>30KVA</w:t>
      </w:r>
      <w:r>
        <w:rPr>
          <w:rFonts w:hint="eastAsia" w:ascii="宋体" w:hAnsi="宋体" w:eastAsia="宋体"/>
          <w:sz w:val="24"/>
          <w:szCs w:val="24"/>
        </w:rPr>
        <w:t>的</w:t>
      </w:r>
      <w:r>
        <w:rPr>
          <w:rFonts w:ascii="宋体" w:hAnsi="宋体" w:eastAsia="宋体"/>
          <w:sz w:val="24"/>
          <w:szCs w:val="24"/>
        </w:rPr>
        <w:t>UPS</w:t>
      </w:r>
      <w:r>
        <w:rPr>
          <w:rFonts w:hint="eastAsia" w:ascii="宋体" w:hAnsi="宋体" w:eastAsia="宋体"/>
          <w:sz w:val="24"/>
          <w:szCs w:val="24"/>
        </w:rPr>
        <w:t>、灭火器、防毒面具、1</w:t>
      </w:r>
      <w:r>
        <w:rPr>
          <w:rFonts w:ascii="宋体" w:hAnsi="宋体" w:eastAsia="宋体"/>
          <w:sz w:val="24"/>
          <w:szCs w:val="24"/>
        </w:rPr>
        <w:t>5KW</w:t>
      </w:r>
      <w:r>
        <w:rPr>
          <w:rFonts w:hint="eastAsia" w:ascii="宋体" w:hAnsi="宋体" w:eastAsia="宋体"/>
          <w:sz w:val="24"/>
          <w:szCs w:val="24"/>
        </w:rPr>
        <w:t>的精密空调等设备，实现安防系统后台设备的部署，以区分于医院中心机房的管理。</w:t>
      </w:r>
    </w:p>
    <w:p>
      <w:pPr>
        <w:spacing w:line="360" w:lineRule="auto"/>
        <w:ind w:firstLine="480"/>
        <w:rPr>
          <w:rFonts w:ascii="宋体" w:hAnsi="宋体" w:eastAsia="宋体"/>
          <w:sz w:val="24"/>
          <w:szCs w:val="24"/>
        </w:rPr>
      </w:pPr>
      <w:r>
        <w:rPr>
          <w:rFonts w:hint="eastAsia" w:ascii="宋体" w:hAnsi="宋体" w:eastAsia="宋体"/>
          <w:sz w:val="24"/>
          <w:szCs w:val="24"/>
        </w:rPr>
        <w:t>其中本项目部署4个机柜，用于部署安防系统后台设备。</w:t>
      </w:r>
    </w:p>
    <w:p>
      <w:pPr>
        <w:pStyle w:val="3"/>
      </w:pPr>
      <w:bookmarkStart w:id="64" w:name="_Toc117524991"/>
      <w:r>
        <w:rPr>
          <w:rFonts w:hint="eastAsia"/>
        </w:rPr>
        <w:t>停车管理系统</w:t>
      </w:r>
      <w:bookmarkEnd w:id="64"/>
    </w:p>
    <w:p>
      <w:pPr>
        <w:pStyle w:val="4"/>
      </w:pPr>
      <w:bookmarkStart w:id="65" w:name="_Toc117524992"/>
      <w:r>
        <w:rPr>
          <w:rFonts w:hint="eastAsia"/>
        </w:rPr>
        <w:t>系统概述</w:t>
      </w:r>
      <w:bookmarkEnd w:id="65"/>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在日常工作中，医院会有较多的车辆出入，为有效科学的管理进出车辆。在医院车辆出入口设置一整套停车管理系统。采用现代电子与信息技术，为出入口管控和安全服务的信息化管理系统，对通过出入口车辆的进、出进行放行、拒绝、记录和收费等操作的控制系统。</w:t>
      </w:r>
    </w:p>
    <w:p>
      <w:pPr>
        <w:pStyle w:val="4"/>
      </w:pPr>
      <w:bookmarkStart w:id="66" w:name="_Toc117524993"/>
      <w:r>
        <w:rPr>
          <w:rFonts w:hint="eastAsia"/>
        </w:rPr>
        <w:t>部署要求</w:t>
      </w:r>
      <w:bookmarkEnd w:id="66"/>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在医院车辆出入口部署</w:t>
      </w:r>
      <w:r>
        <w:rPr>
          <w:rFonts w:asciiTheme="minorEastAsia" w:hAnsiTheme="minorEastAsia" w:eastAsiaTheme="minorEastAsia"/>
          <w:sz w:val="24"/>
          <w:szCs w:val="24"/>
        </w:rPr>
        <w:t>1套一进一出</w:t>
      </w:r>
      <w:r>
        <w:rPr>
          <w:rFonts w:hint="eastAsia" w:asciiTheme="minorEastAsia" w:hAnsiTheme="minorEastAsia" w:eastAsiaTheme="minorEastAsia"/>
          <w:sz w:val="24"/>
          <w:szCs w:val="24"/>
        </w:rPr>
        <w:t>停车管理道闸</w:t>
      </w:r>
      <w:r>
        <w:rPr>
          <w:rFonts w:asciiTheme="minorEastAsia" w:hAnsiTheme="minorEastAsia" w:eastAsiaTheme="minorEastAsia"/>
          <w:sz w:val="24"/>
          <w:szCs w:val="24"/>
        </w:rPr>
        <w:t>。使停车场管理系统可以对进出车辆进行有效的控制管理，完成车辆出入的自动控制，出入车辆</w:t>
      </w:r>
      <w:r>
        <w:rPr>
          <w:rFonts w:hint="eastAsia" w:asciiTheme="minorEastAsia" w:hAnsiTheme="minorEastAsia" w:eastAsiaTheme="minorEastAsia"/>
          <w:sz w:val="24"/>
          <w:szCs w:val="24"/>
        </w:rPr>
        <w:t>缴费情况</w:t>
      </w:r>
      <w:r>
        <w:rPr>
          <w:rFonts w:asciiTheme="minorEastAsia" w:hAnsiTheme="minorEastAsia" w:eastAsiaTheme="minorEastAsia"/>
          <w:sz w:val="24"/>
          <w:szCs w:val="24"/>
        </w:rPr>
        <w:t>，数据统计分析等功能。</w:t>
      </w:r>
    </w:p>
    <w:p>
      <w:pPr>
        <w:pStyle w:val="4"/>
      </w:pPr>
      <w:bookmarkStart w:id="67" w:name="_Toc117524994"/>
      <w:r>
        <w:rPr>
          <w:rFonts w:hint="eastAsia"/>
        </w:rPr>
        <w:t>系统功能</w:t>
      </w:r>
      <w:bookmarkEnd w:id="67"/>
    </w:p>
    <w:p>
      <w:pPr>
        <w:numPr>
          <w:ilvl w:val="0"/>
          <w:numId w:val="49"/>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系统硬件设备防水、防磁 、防静电，在系统脱机、联网，系统软件能自动侦测，自动调整运行；具有手动控制功能，停电时道闸能正常使用。</w:t>
      </w:r>
    </w:p>
    <w:p>
      <w:pPr>
        <w:numPr>
          <w:ilvl w:val="0"/>
          <w:numId w:val="49"/>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车辆身份认证：操作员可根据图片识别进入场区车辆的车牌号码、车牌颜色、车牌特征，比对车辆管理数据库，判别该车辆的身份。</w:t>
      </w:r>
    </w:p>
    <w:p>
      <w:pPr>
        <w:numPr>
          <w:ilvl w:val="0"/>
          <w:numId w:val="49"/>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管理功能：场区每一时段的车辆所有资料,都能如实的纪录、整理、统计。管理者可以随时查阅、打印场区车辆进出的状况信息,如整个车辆进出记录等。</w:t>
      </w:r>
    </w:p>
    <w:p>
      <w:pPr>
        <w:numPr>
          <w:ilvl w:val="0"/>
          <w:numId w:val="49"/>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防盗功能：将出场时的车辆信息与入场时提取的车辆信息对比审核，有效地防止丢车现象的发生。</w:t>
      </w:r>
    </w:p>
    <w:p>
      <w:pPr>
        <w:numPr>
          <w:ilvl w:val="0"/>
          <w:numId w:val="49"/>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收费功能：车辆司机可通过微信/支付宝等扫描二维码进行停车费用的支付。</w:t>
      </w:r>
    </w:p>
    <w:p>
      <w:pPr>
        <w:numPr>
          <w:ilvl w:val="0"/>
          <w:numId w:val="49"/>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防砸车功能：当车辆处于道闸的正下方时，地感线圈检测到车辆存在，道闸将不会落下，直至车辆全部驶离其正下方。</w:t>
      </w:r>
    </w:p>
    <w:p>
      <w:pPr>
        <w:numPr>
          <w:ilvl w:val="0"/>
          <w:numId w:val="49"/>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查询统计功能：报表打印及查询，包括交接班记录及值班流水记录查询；进出记录查询查询，如在场车的入场时间与该车的入场图像、车牌；出场车的进出日期时间、停留时间与出入图像等；车位使用情况报表、车流量统计报表。</w:t>
      </w:r>
    </w:p>
    <w:p>
      <w:pPr>
        <w:pStyle w:val="3"/>
      </w:pPr>
      <w:bookmarkStart w:id="68" w:name="_Toc117524995"/>
      <w:r>
        <w:rPr>
          <w:rFonts w:hint="eastAsia"/>
        </w:rPr>
        <w:t>维保说明</w:t>
      </w:r>
      <w:bookmarkEnd w:id="68"/>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本项目所有硬件设备应至少提供叁年免费维保，并且提供1名维保人员提供驻场服务，确保叁年内设备运行正常；综合应用系统建设需提供至少叁年免费维护，确保应用系统在叁年内运行正常，并免费升级。</w:t>
      </w:r>
    </w:p>
    <w:bookmarkEnd w:id="18"/>
    <w:bookmarkEnd w:id="63"/>
    <w:p>
      <w:pPr>
        <w:pStyle w:val="2"/>
        <w:rPr>
          <w:rFonts w:ascii="宋体" w:hAnsi="宋体" w:eastAsia="宋体"/>
          <w:lang w:val="en-US"/>
        </w:rPr>
      </w:pPr>
      <w:bookmarkStart w:id="69" w:name="_Toc29395995"/>
      <w:bookmarkEnd w:id="69"/>
      <w:bookmarkStart w:id="70" w:name="_Toc29453632"/>
      <w:bookmarkEnd w:id="70"/>
      <w:bookmarkStart w:id="71" w:name="_Toc29453639"/>
      <w:bookmarkEnd w:id="71"/>
      <w:bookmarkStart w:id="72" w:name="_Toc29453668"/>
      <w:bookmarkEnd w:id="72"/>
      <w:bookmarkStart w:id="73" w:name="_Toc29453678"/>
      <w:bookmarkEnd w:id="73"/>
      <w:bookmarkStart w:id="74" w:name="_Toc29453753"/>
      <w:bookmarkEnd w:id="74"/>
      <w:bookmarkStart w:id="75" w:name="_Toc29453703"/>
      <w:bookmarkEnd w:id="75"/>
      <w:bookmarkStart w:id="76" w:name="_Toc29453713"/>
      <w:bookmarkEnd w:id="76"/>
      <w:bookmarkStart w:id="77" w:name="_Toc29453773"/>
      <w:bookmarkEnd w:id="77"/>
      <w:bookmarkStart w:id="78" w:name="_Toc29395996"/>
      <w:bookmarkEnd w:id="78"/>
      <w:bookmarkStart w:id="79" w:name="_Toc29453718"/>
      <w:bookmarkEnd w:id="79"/>
      <w:bookmarkStart w:id="80" w:name="_Toc29453723"/>
      <w:bookmarkEnd w:id="80"/>
      <w:bookmarkStart w:id="81" w:name="_Toc29453738"/>
      <w:bookmarkEnd w:id="81"/>
      <w:bookmarkStart w:id="82" w:name="_Toc29453728"/>
      <w:bookmarkEnd w:id="82"/>
      <w:bookmarkStart w:id="83" w:name="_Toc29453748"/>
      <w:bookmarkEnd w:id="83"/>
      <w:bookmarkStart w:id="84" w:name="_Toc29453648"/>
      <w:bookmarkEnd w:id="84"/>
      <w:bookmarkStart w:id="85" w:name="_Toc29453688"/>
      <w:bookmarkEnd w:id="85"/>
      <w:bookmarkStart w:id="86" w:name="_Toc29453733"/>
      <w:bookmarkEnd w:id="86"/>
      <w:bookmarkStart w:id="87" w:name="_Toc29453763"/>
      <w:bookmarkEnd w:id="87"/>
      <w:bookmarkStart w:id="88" w:name="_Toc29453783"/>
      <w:bookmarkEnd w:id="88"/>
      <w:bookmarkStart w:id="89" w:name="_Toc29453653"/>
      <w:bookmarkEnd w:id="89"/>
      <w:bookmarkStart w:id="90" w:name="_Toc29453663"/>
      <w:bookmarkEnd w:id="90"/>
      <w:bookmarkStart w:id="91" w:name="_Toc29453743"/>
      <w:bookmarkEnd w:id="91"/>
      <w:bookmarkStart w:id="92" w:name="_Toc29453778"/>
      <w:bookmarkEnd w:id="92"/>
      <w:bookmarkStart w:id="93" w:name="_Toc29453788"/>
      <w:bookmarkEnd w:id="93"/>
      <w:bookmarkStart w:id="94" w:name="_Toc29453799"/>
      <w:bookmarkEnd w:id="94"/>
      <w:bookmarkStart w:id="95" w:name="_Toc29453803"/>
      <w:bookmarkEnd w:id="95"/>
      <w:bookmarkStart w:id="96" w:name="_Toc29453658"/>
      <w:bookmarkEnd w:id="96"/>
      <w:bookmarkStart w:id="97" w:name="_Toc29453633"/>
      <w:bookmarkEnd w:id="97"/>
      <w:bookmarkStart w:id="98" w:name="_Toc29453768"/>
      <w:bookmarkEnd w:id="98"/>
      <w:bookmarkStart w:id="99" w:name="_Toc29453758"/>
      <w:bookmarkEnd w:id="99"/>
      <w:bookmarkStart w:id="100" w:name="_Toc29453634"/>
      <w:bookmarkEnd w:id="100"/>
      <w:bookmarkStart w:id="101" w:name="_Toc29453683"/>
      <w:bookmarkEnd w:id="101"/>
      <w:bookmarkStart w:id="102" w:name="_Toc29453673"/>
      <w:bookmarkEnd w:id="102"/>
      <w:bookmarkStart w:id="103" w:name="_Toc29453847"/>
      <w:bookmarkEnd w:id="103"/>
      <w:bookmarkStart w:id="104" w:name="_Toc29453807"/>
      <w:bookmarkEnd w:id="104"/>
      <w:bookmarkStart w:id="105" w:name="_Toc29453851"/>
      <w:bookmarkEnd w:id="105"/>
      <w:bookmarkStart w:id="106" w:name="_Toc29453835"/>
      <w:bookmarkEnd w:id="106"/>
      <w:bookmarkStart w:id="107" w:name="_Toc29453831"/>
      <w:bookmarkEnd w:id="107"/>
      <w:bookmarkStart w:id="108" w:name="_Toc29453811"/>
      <w:bookmarkEnd w:id="108"/>
      <w:bookmarkStart w:id="109" w:name="_Toc29453839"/>
      <w:bookmarkEnd w:id="109"/>
      <w:bookmarkStart w:id="110" w:name="_Toc29453855"/>
      <w:bookmarkEnd w:id="110"/>
      <w:bookmarkStart w:id="111" w:name="_Toc29453823"/>
      <w:bookmarkEnd w:id="111"/>
      <w:bookmarkStart w:id="112" w:name="_Toc29453819"/>
      <w:bookmarkEnd w:id="112"/>
      <w:bookmarkStart w:id="113" w:name="_Toc29453859"/>
      <w:bookmarkEnd w:id="113"/>
      <w:bookmarkStart w:id="114" w:name="_Toc29453867"/>
      <w:bookmarkEnd w:id="114"/>
      <w:bookmarkStart w:id="115" w:name="_Toc29453871"/>
      <w:bookmarkEnd w:id="115"/>
      <w:bookmarkStart w:id="116" w:name="_Toc117524996"/>
      <w:r>
        <w:rPr>
          <w:rFonts w:hint="eastAsia" w:ascii="宋体" w:hAnsi="宋体" w:eastAsia="宋体"/>
          <w:lang w:val="en-US"/>
        </w:rPr>
        <w:t>设备清单</w:t>
      </w:r>
      <w:bookmarkEnd w:id="116"/>
      <w:r>
        <w:rPr>
          <w:rFonts w:hint="eastAsia" w:ascii="宋体" w:hAnsi="宋体" w:eastAsia="宋体"/>
          <w:lang w:val="en-US"/>
        </w:rPr>
        <w:t>（详见附件，数量以清单为准）</w:t>
      </w:r>
    </w:p>
    <w:p/>
    <w:p>
      <w:pPr>
        <w:pStyle w:val="18"/>
        <w:spacing w:line="360" w:lineRule="auto"/>
        <w:ind w:firstLine="0"/>
      </w:pPr>
    </w:p>
    <w:sectPr>
      <w:footerReference r:id="rId6" w:type="default"/>
      <w:pgSz w:w="11906" w:h="16838"/>
      <w:pgMar w:top="1191" w:right="1191" w:bottom="1191" w:left="1474"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single" w:color="auto" w:sz="4" w:space="1"/>
      </w:pBdr>
      <w:jc w:val="center"/>
      <w:rPr>
        <w:sz w:val="21"/>
        <w:szCs w:val="21"/>
      </w:rPr>
    </w:pPr>
    <w:r>
      <w:rPr>
        <w:rFonts w:ascii="等线 Light" w:hAnsi="等线 Light" w:eastAsia="等线 Light"/>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rFonts w:ascii="等线 Light" w:hAnsi="等线 Light" w:eastAsia="等线 Light"/>
        <w:sz w:val="21"/>
        <w:szCs w:val="21"/>
      </w:rPr>
      <w:t>V</w:t>
    </w:r>
    <w:r>
      <w:rPr>
        <w:rFonts w:ascii="等线 Light" w:hAnsi="等线 Light" w:eastAsia="等线 Light"/>
        <w:sz w:val="21"/>
        <w:szCs w:val="21"/>
      </w:rPr>
      <w:fldChar w:fldCharType="end"/>
    </w:r>
    <w:r>
      <w:rPr>
        <w:rFonts w:ascii="等线 Light" w:hAnsi="等线 Light" w:eastAsia="等线 Light"/>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single" w:color="auto" w:sz="4" w:space="1"/>
      </w:pBdr>
      <w:jc w:val="center"/>
      <w:rPr>
        <w:sz w:val="21"/>
        <w:szCs w:val="21"/>
      </w:rPr>
    </w:pPr>
    <w:r>
      <w:rPr>
        <w:rFonts w:ascii="等线 Light" w:hAnsi="等线 Light" w:eastAsia="等线 Light"/>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rFonts w:ascii="等线 Light" w:hAnsi="等线 Light" w:eastAsia="等线 Light"/>
        <w:sz w:val="21"/>
        <w:szCs w:val="21"/>
      </w:rPr>
      <w:t>105</w:t>
    </w:r>
    <w:r>
      <w:rPr>
        <w:rFonts w:ascii="等线 Light" w:hAnsi="等线 Light" w:eastAsia="等线 Light"/>
        <w:sz w:val="21"/>
        <w:szCs w:val="21"/>
      </w:rPr>
      <w:fldChar w:fldCharType="end"/>
    </w:r>
    <w:r>
      <w:rPr>
        <w:rFonts w:ascii="等线 Light" w:hAnsi="等线 Light" w:eastAsia="等线 Light"/>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eastAsia="宋体"/>
      </w:rPr>
    </w:pPr>
    <w:r>
      <w:rPr>
        <w:rFonts w:hint="eastAsia" w:ascii="宋体" w:hAnsi="宋体" w:eastAsia="宋体"/>
        <w:sz w:val="24"/>
        <w:szCs w:val="24"/>
      </w:rPr>
      <w:t>天河区中医医院智慧安防建设项目|</w:t>
    </w:r>
    <w:r>
      <w:rPr>
        <w:rFonts w:hint="eastAsia" w:ascii="宋体" w:hAnsi="宋体" w:eastAsia="宋体"/>
        <w:sz w:val="24"/>
        <w:szCs w:val="24"/>
        <w:lang w:val="en-US"/>
      </w:rPr>
      <w:t>需求书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5"/>
      <w:lvlText w:val="%1."/>
      <w:lvlJc w:val="left"/>
      <w:pPr>
        <w:tabs>
          <w:tab w:val="left" w:pos="1200"/>
        </w:tabs>
        <w:ind w:left="1200" w:leftChars="400" w:hanging="360" w:hangingChars="200"/>
      </w:pPr>
    </w:lvl>
  </w:abstractNum>
  <w:abstractNum w:abstractNumId="1">
    <w:nsid w:val="FFFFFF7F"/>
    <w:multiLevelType w:val="singleLevel"/>
    <w:tmpl w:val="FFFFFF7F"/>
    <w:lvl w:ilvl="0" w:tentative="0">
      <w:start w:val="1"/>
      <w:numFmt w:val="decimal"/>
      <w:pStyle w:val="519"/>
      <w:lvlText w:val="%1)"/>
      <w:lvlJc w:val="left"/>
      <w:pPr>
        <w:ind w:left="620" w:hanging="420"/>
      </w:pPr>
    </w:lvl>
  </w:abstractNum>
  <w:abstractNum w:abstractNumId="2">
    <w:nsid w:val="FFFFFF83"/>
    <w:multiLevelType w:val="singleLevel"/>
    <w:tmpl w:val="FFFFFF83"/>
    <w:lvl w:ilvl="0" w:tentative="0">
      <w:start w:val="1"/>
      <w:numFmt w:val="bullet"/>
      <w:pStyle w:val="27"/>
      <w:lvlText w:val=""/>
      <w:lvlJc w:val="left"/>
      <w:pPr>
        <w:tabs>
          <w:tab w:val="left" w:pos="780"/>
        </w:tabs>
        <w:ind w:left="780" w:leftChars="200" w:hanging="360" w:hangingChars="200"/>
      </w:pPr>
      <w:rPr>
        <w:rFonts w:hint="default" w:ascii="Wingdings" w:hAnsi="Wingdings"/>
      </w:rPr>
    </w:lvl>
  </w:abstractNum>
  <w:abstractNum w:abstractNumId="3">
    <w:nsid w:val="FFFFFF88"/>
    <w:multiLevelType w:val="singleLevel"/>
    <w:tmpl w:val="FFFFFF88"/>
    <w:lvl w:ilvl="0" w:tentative="0">
      <w:start w:val="1"/>
      <w:numFmt w:val="decimal"/>
      <w:pStyle w:val="17"/>
      <w:lvlText w:val="%1."/>
      <w:lvlJc w:val="left"/>
      <w:pPr>
        <w:tabs>
          <w:tab w:val="left" w:pos="360"/>
        </w:tabs>
        <w:ind w:left="360" w:hanging="360" w:hangingChars="200"/>
      </w:pPr>
    </w:lvl>
  </w:abstractNum>
  <w:abstractNum w:abstractNumId="4">
    <w:nsid w:val="00000007"/>
    <w:multiLevelType w:val="multilevel"/>
    <w:tmpl w:val="0000000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pStyle w:val="602"/>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00000020"/>
    <w:multiLevelType w:val="multilevel"/>
    <w:tmpl w:val="00000020"/>
    <w:lvl w:ilvl="0" w:tentative="0">
      <w:start w:val="1"/>
      <w:numFmt w:val="decimal"/>
      <w:pStyle w:val="16"/>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56"/>
    <w:multiLevelType w:val="singleLevel"/>
    <w:tmpl w:val="00000056"/>
    <w:lvl w:ilvl="0" w:tentative="0">
      <w:start w:val="1"/>
      <w:numFmt w:val="bullet"/>
      <w:pStyle w:val="23"/>
      <w:lvlText w:val=""/>
      <w:lvlJc w:val="left"/>
      <w:pPr>
        <w:tabs>
          <w:tab w:val="left" w:pos="1260"/>
        </w:tabs>
        <w:ind w:left="1260" w:hanging="420"/>
      </w:pPr>
      <w:rPr>
        <w:rFonts w:hint="default" w:ascii="Wingdings" w:hAnsi="Wingdings"/>
      </w:rPr>
    </w:lvl>
  </w:abstractNum>
  <w:abstractNum w:abstractNumId="7">
    <w:nsid w:val="05E14314"/>
    <w:multiLevelType w:val="multilevel"/>
    <w:tmpl w:val="05E14314"/>
    <w:lvl w:ilvl="0" w:tentative="0">
      <w:start w:val="1"/>
      <w:numFmt w:val="decimal"/>
      <w:pStyle w:val="412"/>
      <w:lvlText w:val="%1"/>
      <w:lvlJc w:val="left"/>
      <w:pPr>
        <w:ind w:left="1412" w:hanging="420"/>
      </w:pPr>
      <w:rPr>
        <w:rFonts w:hint="eastAsia"/>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8">
    <w:nsid w:val="093C795B"/>
    <w:multiLevelType w:val="multilevel"/>
    <w:tmpl w:val="093C795B"/>
    <w:lvl w:ilvl="0" w:tentative="0">
      <w:start w:val="1"/>
      <w:numFmt w:val="bullet"/>
      <w:pStyle w:val="49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096522E9"/>
    <w:multiLevelType w:val="multilevel"/>
    <w:tmpl w:val="096522E9"/>
    <w:lvl w:ilvl="0" w:tentative="0">
      <w:start w:val="1"/>
      <w:numFmt w:val="chineseCountingThousand"/>
      <w:pStyle w:val="2"/>
      <w:lvlText w:val="第%1章"/>
      <w:lvlJc w:val="left"/>
      <w:pPr>
        <w:tabs>
          <w:tab w:val="left" w:pos="4401"/>
        </w:tabs>
        <w:ind w:left="4401" w:hanging="432"/>
      </w:pPr>
      <w:rPr>
        <w:rFonts w:hint="eastAsia" w:eastAsia="黑体" w:cs="Times New Roman"/>
        <w:b/>
        <w:bCs w:val="0"/>
        <w:i w:val="0"/>
        <w:iCs w:val="0"/>
        <w:caps w:val="0"/>
        <w:smallCaps w:val="0"/>
        <w:strike w:val="0"/>
        <w:dstrike w:val="0"/>
        <w:snapToGrid w:val="0"/>
        <w:vanish w:val="0"/>
        <w:color w:val="000000"/>
        <w:spacing w:val="0"/>
        <w:w w:val="0"/>
        <w:kern w:val="0"/>
        <w:position w:val="0"/>
        <w:sz w:val="32"/>
        <w:szCs w:val="32"/>
        <w:u w:val="none" w:color="000000"/>
        <w:vertAlign w:val="baseline"/>
      </w:rPr>
    </w:lvl>
    <w:lvl w:ilvl="1" w:tentative="0">
      <w:start w:val="1"/>
      <w:numFmt w:val="decimal"/>
      <w:pStyle w:val="3"/>
      <w:isLgl/>
      <w:lvlText w:val="%1.%2"/>
      <w:lvlJc w:val="left"/>
      <w:pPr>
        <w:tabs>
          <w:tab w:val="left" w:pos="718"/>
        </w:tabs>
        <w:ind w:left="718" w:hanging="576"/>
      </w:pPr>
      <w:rPr>
        <w:rFonts w:hint="default" w:ascii="Arial" w:hAnsi="Arial" w:eastAsia="黑体" w:cs="Times New Roman"/>
        <w:b/>
        <w:i w:val="0"/>
        <w:sz w:val="28"/>
        <w:szCs w:val="28"/>
      </w:rPr>
    </w:lvl>
    <w:lvl w:ilvl="2" w:tentative="0">
      <w:start w:val="1"/>
      <w:numFmt w:val="decimal"/>
      <w:pStyle w:val="4"/>
      <w:isLgl/>
      <w:lvlText w:val="%1.%2.%3"/>
      <w:lvlJc w:val="left"/>
      <w:pPr>
        <w:tabs>
          <w:tab w:val="left" w:pos="1146"/>
        </w:tabs>
        <w:ind w:left="1146" w:hanging="720"/>
      </w:pPr>
      <w:rPr>
        <w:rFonts w:hint="default" w:ascii="Arial" w:hAnsi="Arial" w:cs="Arial"/>
        <w:b/>
        <w:i w:val="0"/>
      </w:rPr>
    </w:lvl>
    <w:lvl w:ilvl="3" w:tentative="0">
      <w:start w:val="1"/>
      <w:numFmt w:val="decimal"/>
      <w:pStyle w:val="5"/>
      <w:isLgl/>
      <w:lvlText w:val="%1.%2.%3.%4"/>
      <w:lvlJc w:val="left"/>
      <w:pPr>
        <w:tabs>
          <w:tab w:val="left" w:pos="864"/>
        </w:tabs>
        <w:ind w:left="864" w:hanging="864"/>
      </w:pPr>
      <w:rPr>
        <w:rFonts w:hint="eastAsia" w:cs="Times New Roman"/>
        <w:b/>
      </w:rPr>
    </w:lvl>
    <w:lvl w:ilvl="4" w:tentative="0">
      <w:start w:val="1"/>
      <w:numFmt w:val="bullet"/>
      <w:pStyle w:val="264"/>
      <w:lvlText w:val=""/>
      <w:lvlJc w:val="left"/>
      <w:pPr>
        <w:tabs>
          <w:tab w:val="left" w:pos="1008"/>
        </w:tabs>
        <w:ind w:left="1008" w:hanging="1008"/>
      </w:pPr>
      <w:rPr>
        <w:rFonts w:hint="default" w:ascii="Wingdings" w:hAnsi="Wingdings"/>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5" w:tentative="0">
      <w:start w:val="1"/>
      <w:numFmt w:val="decimal"/>
      <w:pStyle w:val="7"/>
      <w:isLgl/>
      <w:lvlText w:val="%1.%2.%3.%4.%5.%6"/>
      <w:lvlJc w:val="left"/>
      <w:pPr>
        <w:tabs>
          <w:tab w:val="left" w:pos="1152"/>
        </w:tabs>
        <w:ind w:left="1152" w:hanging="1152"/>
      </w:pPr>
      <w:rPr>
        <w:rFonts w:hint="eastAsia" w:cs="Times New Roman"/>
      </w:rPr>
    </w:lvl>
    <w:lvl w:ilvl="6" w:tentative="0">
      <w:start w:val="1"/>
      <w:numFmt w:val="decimal"/>
      <w:pStyle w:val="8"/>
      <w:isLgl/>
      <w:lvlText w:val="%1.%2.%3.%4.%5.%6.%7"/>
      <w:lvlJc w:val="left"/>
      <w:pPr>
        <w:tabs>
          <w:tab w:val="left" w:pos="1296"/>
        </w:tabs>
        <w:ind w:left="1296" w:hanging="1296"/>
      </w:pPr>
      <w:rPr>
        <w:rFonts w:hint="eastAsia" w:cs="Times New Roman"/>
      </w:rPr>
    </w:lvl>
    <w:lvl w:ilvl="7" w:tentative="0">
      <w:start w:val="1"/>
      <w:numFmt w:val="decimal"/>
      <w:pStyle w:val="9"/>
      <w:isLgl/>
      <w:lvlText w:val="%1.%2.%3.%4.%5.%6.%7.%8"/>
      <w:lvlJc w:val="left"/>
      <w:pPr>
        <w:tabs>
          <w:tab w:val="left" w:pos="1440"/>
        </w:tabs>
        <w:ind w:left="1440" w:hanging="1440"/>
      </w:pPr>
      <w:rPr>
        <w:rFonts w:hint="eastAsia" w:cs="Times New Roman"/>
      </w:rPr>
    </w:lvl>
    <w:lvl w:ilvl="8" w:tentative="0">
      <w:start w:val="1"/>
      <w:numFmt w:val="decimal"/>
      <w:pStyle w:val="10"/>
      <w:isLgl/>
      <w:lvlText w:val="%1.%2.%3.%4.%5.%6.%7.%8.%9"/>
      <w:lvlJc w:val="left"/>
      <w:pPr>
        <w:tabs>
          <w:tab w:val="left" w:pos="1584"/>
        </w:tabs>
        <w:ind w:left="1584" w:hanging="1584"/>
      </w:pPr>
      <w:rPr>
        <w:rFonts w:hint="eastAsia" w:cs="Times New Roman"/>
      </w:rPr>
    </w:lvl>
  </w:abstractNum>
  <w:abstractNum w:abstractNumId="10">
    <w:nsid w:val="0A760F1C"/>
    <w:multiLevelType w:val="multilevel"/>
    <w:tmpl w:val="0A760F1C"/>
    <w:lvl w:ilvl="0" w:tentative="0">
      <w:start w:val="1"/>
      <w:numFmt w:val="decimal"/>
      <w:pStyle w:val="255"/>
      <w:suff w:val="space"/>
      <w:lvlText w:val="第%1章"/>
      <w:lvlJc w:val="center"/>
      <w:pPr>
        <w:ind w:left="0" w:firstLine="288"/>
      </w:pPr>
      <w:rPr>
        <w:rFonts w:hint="eastAsia" w:ascii="黑体" w:hAnsi="黑体" w:eastAsia="黑体"/>
        <w:sz w:val="36"/>
      </w:rPr>
    </w:lvl>
    <w:lvl w:ilvl="1" w:tentative="0">
      <w:start w:val="1"/>
      <w:numFmt w:val="decimal"/>
      <w:pStyle w:val="256"/>
      <w:suff w:val="space"/>
      <w:lvlText w:val="%1.%2"/>
      <w:lvlJc w:val="left"/>
      <w:pPr>
        <w:ind w:left="0" w:firstLine="0"/>
      </w:pPr>
      <w:rPr>
        <w:rFonts w:hint="eastAsia" w:ascii="黑体" w:hAnsi="黑体" w:eastAsia="黑体"/>
        <w:sz w:val="30"/>
      </w:rPr>
    </w:lvl>
    <w:lvl w:ilvl="2" w:tentative="0">
      <w:start w:val="1"/>
      <w:numFmt w:val="decimal"/>
      <w:pStyle w:val="257"/>
      <w:suff w:val="space"/>
      <w:lvlText w:val="%1.%2.%3"/>
      <w:lvlJc w:val="left"/>
      <w:pPr>
        <w:ind w:left="426" w:firstLine="0"/>
      </w:pPr>
      <w:rPr>
        <w:rFonts w:hint="eastAsia" w:ascii="黑体" w:hAnsi="黑体" w:eastAsia="黑体"/>
        <w:sz w:val="28"/>
      </w:rPr>
    </w:lvl>
    <w:lvl w:ilvl="3" w:tentative="0">
      <w:start w:val="1"/>
      <w:numFmt w:val="decimal"/>
      <w:pStyle w:val="258"/>
      <w:suff w:val="space"/>
      <w:lvlText w:val="%1.%2.%3.%4"/>
      <w:lvlJc w:val="left"/>
      <w:pPr>
        <w:ind w:left="284"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1">
    <w:nsid w:val="0C5A1D06"/>
    <w:multiLevelType w:val="multilevel"/>
    <w:tmpl w:val="0C5A1D06"/>
    <w:lvl w:ilvl="0" w:tentative="0">
      <w:start w:val="1"/>
      <w:numFmt w:val="decimal"/>
      <w:pStyle w:val="537"/>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0F9A33E0"/>
    <w:multiLevelType w:val="multilevel"/>
    <w:tmpl w:val="0F9A33E0"/>
    <w:lvl w:ilvl="0" w:tentative="0">
      <w:start w:val="1"/>
      <w:numFmt w:val="decimal"/>
      <w:pStyle w:val="28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0F83BF3"/>
    <w:multiLevelType w:val="multilevel"/>
    <w:tmpl w:val="10F83BF3"/>
    <w:lvl w:ilvl="0" w:tentative="0">
      <w:start w:val="1"/>
      <w:numFmt w:val="bullet"/>
      <w:pStyle w:val="476"/>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4">
    <w:nsid w:val="1213164D"/>
    <w:multiLevelType w:val="multilevel"/>
    <w:tmpl w:val="1213164D"/>
    <w:lvl w:ilvl="0" w:tentative="0">
      <w:start w:val="1"/>
      <w:numFmt w:val="decimal"/>
      <w:pStyle w:val="374"/>
      <w:lvlText w:val="%1、"/>
      <w:lvlJc w:val="left"/>
      <w:pPr>
        <w:ind w:left="854" w:hanging="420"/>
      </w:pPr>
      <w:rPr>
        <w:rFonts w:hint="eastAsia" w:ascii="宋体" w:eastAsia="宋体" w:cs="Times New Roman"/>
        <w:b w:val="0"/>
        <w:bCs w:val="0"/>
        <w:i w:val="0"/>
        <w:iCs w:val="0"/>
        <w:caps w:val="0"/>
        <w:smallCaps w:val="0"/>
        <w:strike w:val="0"/>
        <w:dstrike w:val="0"/>
        <w:vanish w:val="0"/>
        <w:color w:val="000000"/>
        <w:spacing w:val="0"/>
        <w:position w:val="0"/>
        <w:sz w:val="24"/>
        <w:u w:val="none"/>
        <w:vertAlign w:val="baseline"/>
        <w14:shadow w14:blurRad="0" w14:dist="0" w14:dir="0" w14:sx="0" w14:sy="0" w14:kx="0" w14:ky="0" w14:algn="none">
          <w14:srgbClr w14:val="000000"/>
        </w14:shadow>
      </w:rPr>
    </w:lvl>
    <w:lvl w:ilvl="1" w:tentative="0">
      <w:start w:val="1"/>
      <w:numFmt w:val="lowerLetter"/>
      <w:lvlText w:val="%2)"/>
      <w:lvlJc w:val="left"/>
      <w:pPr>
        <w:ind w:left="1274" w:hanging="420"/>
      </w:pPr>
    </w:lvl>
    <w:lvl w:ilvl="2" w:tentative="0">
      <w:start w:val="1"/>
      <w:numFmt w:val="lowerRoman"/>
      <w:lvlText w:val="%3."/>
      <w:lvlJc w:val="right"/>
      <w:pPr>
        <w:ind w:left="1694" w:hanging="420"/>
      </w:pPr>
    </w:lvl>
    <w:lvl w:ilvl="3" w:tentative="0">
      <w:start w:val="1"/>
      <w:numFmt w:val="decimal"/>
      <w:lvlText w:val="%4."/>
      <w:lvlJc w:val="left"/>
      <w:pPr>
        <w:ind w:left="2114" w:hanging="420"/>
      </w:pPr>
    </w:lvl>
    <w:lvl w:ilvl="4" w:tentative="0">
      <w:start w:val="1"/>
      <w:numFmt w:val="lowerLetter"/>
      <w:lvlText w:val="%5)"/>
      <w:lvlJc w:val="left"/>
      <w:pPr>
        <w:ind w:left="2534" w:hanging="420"/>
      </w:pPr>
    </w:lvl>
    <w:lvl w:ilvl="5" w:tentative="0">
      <w:start w:val="1"/>
      <w:numFmt w:val="lowerRoman"/>
      <w:lvlText w:val="%6."/>
      <w:lvlJc w:val="right"/>
      <w:pPr>
        <w:ind w:left="2954" w:hanging="420"/>
      </w:pPr>
    </w:lvl>
    <w:lvl w:ilvl="6" w:tentative="0">
      <w:start w:val="1"/>
      <w:numFmt w:val="decimal"/>
      <w:lvlText w:val="%7."/>
      <w:lvlJc w:val="left"/>
      <w:pPr>
        <w:ind w:left="3374" w:hanging="420"/>
      </w:pPr>
    </w:lvl>
    <w:lvl w:ilvl="7" w:tentative="0">
      <w:start w:val="1"/>
      <w:numFmt w:val="lowerLetter"/>
      <w:lvlText w:val="%8)"/>
      <w:lvlJc w:val="left"/>
      <w:pPr>
        <w:ind w:left="3794" w:hanging="420"/>
      </w:pPr>
    </w:lvl>
    <w:lvl w:ilvl="8" w:tentative="0">
      <w:start w:val="1"/>
      <w:numFmt w:val="lowerRoman"/>
      <w:lvlText w:val="%9."/>
      <w:lvlJc w:val="right"/>
      <w:pPr>
        <w:ind w:left="4214" w:hanging="420"/>
      </w:pPr>
    </w:lvl>
  </w:abstractNum>
  <w:abstractNum w:abstractNumId="15">
    <w:nsid w:val="13D92318"/>
    <w:multiLevelType w:val="multilevel"/>
    <w:tmpl w:val="13D92318"/>
    <w:lvl w:ilvl="0" w:tentative="0">
      <w:start w:val="1"/>
      <w:numFmt w:val="bullet"/>
      <w:pStyle w:val="32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6">
    <w:nsid w:val="14066038"/>
    <w:multiLevelType w:val="multilevel"/>
    <w:tmpl w:val="14066038"/>
    <w:lvl w:ilvl="0" w:tentative="0">
      <w:start w:val="1"/>
      <w:numFmt w:val="bullet"/>
      <w:pStyle w:val="30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0"/>
      <w:numFmt w:val="bullet"/>
      <w:lvlText w:val="—"/>
      <w:lvlJc w:val="left"/>
      <w:pPr>
        <w:tabs>
          <w:tab w:val="left" w:pos="2040"/>
        </w:tabs>
        <w:ind w:left="2040" w:hanging="360"/>
      </w:pPr>
      <w:rPr>
        <w:rFonts w:hint="eastAsia" w:ascii="宋体" w:hAnsi="宋体" w:eastAsia="宋体"/>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1BCD380E"/>
    <w:multiLevelType w:val="multilevel"/>
    <w:tmpl w:val="1BCD380E"/>
    <w:lvl w:ilvl="0" w:tentative="0">
      <w:start w:val="1"/>
      <w:numFmt w:val="bullet"/>
      <w:pStyle w:val="202"/>
      <w:suff w:val="space"/>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18">
    <w:nsid w:val="1D2F48D5"/>
    <w:multiLevelType w:val="multilevel"/>
    <w:tmpl w:val="1D2F48D5"/>
    <w:lvl w:ilvl="0" w:tentative="0">
      <w:start w:val="1"/>
      <w:numFmt w:val="decimal"/>
      <w:pStyle w:val="572"/>
      <w:lvlText w:val="图%1"/>
      <w:lvlJc w:val="center"/>
      <w:pPr>
        <w:ind w:left="840" w:hanging="420"/>
      </w:pPr>
      <w:rPr>
        <w:rFonts w:hint="eastAsia" w:ascii="宋体" w:hAnsi="黑体" w:eastAsia="宋体"/>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DA7565B"/>
    <w:multiLevelType w:val="multilevel"/>
    <w:tmpl w:val="1DA7565B"/>
    <w:lvl w:ilvl="0" w:tentative="0">
      <w:start w:val="1"/>
      <w:numFmt w:val="bullet"/>
      <w:pStyle w:val="541"/>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208A7ABE"/>
    <w:multiLevelType w:val="multilevel"/>
    <w:tmpl w:val="208A7ABE"/>
    <w:lvl w:ilvl="0" w:tentative="0">
      <w:start w:val="1"/>
      <w:numFmt w:val="decimal"/>
      <w:pStyle w:val="251"/>
      <w:suff w:val="space"/>
      <w:lvlText w:val="表%1"/>
      <w:lvlJc w:val="left"/>
      <w:pPr>
        <w:ind w:left="3965"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pStyle w:val="261"/>
      <w:lvlText w:val="%8)"/>
      <w:lvlJc w:val="left"/>
      <w:pPr>
        <w:ind w:left="3840" w:hanging="420"/>
      </w:pPr>
    </w:lvl>
    <w:lvl w:ilvl="8" w:tentative="0">
      <w:start w:val="1"/>
      <w:numFmt w:val="lowerRoman"/>
      <w:lvlText w:val="%9."/>
      <w:lvlJc w:val="right"/>
      <w:pPr>
        <w:ind w:left="4260" w:hanging="420"/>
      </w:pPr>
    </w:lvl>
  </w:abstractNum>
  <w:abstractNum w:abstractNumId="21">
    <w:nsid w:val="20B87141"/>
    <w:multiLevelType w:val="multilevel"/>
    <w:tmpl w:val="20B87141"/>
    <w:lvl w:ilvl="0" w:tentative="0">
      <w:start w:val="1"/>
      <w:numFmt w:val="decimal"/>
      <w:pStyle w:val="292"/>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21020E15"/>
    <w:multiLevelType w:val="multilevel"/>
    <w:tmpl w:val="21020E15"/>
    <w:lvl w:ilvl="0" w:tentative="0">
      <w:start w:val="1"/>
      <w:numFmt w:val="bullet"/>
      <w:pStyle w:val="365"/>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250B3D73"/>
    <w:multiLevelType w:val="multilevel"/>
    <w:tmpl w:val="250B3D73"/>
    <w:lvl w:ilvl="0" w:tentative="0">
      <w:start w:val="1"/>
      <w:numFmt w:val="decimal"/>
      <w:pStyle w:val="276"/>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4">
    <w:nsid w:val="2E826916"/>
    <w:multiLevelType w:val="multilevel"/>
    <w:tmpl w:val="2E82691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2F3820AD"/>
    <w:multiLevelType w:val="multilevel"/>
    <w:tmpl w:val="2F3820AD"/>
    <w:lvl w:ilvl="0" w:tentative="0">
      <w:start w:val="1"/>
      <w:numFmt w:val="chineseCountingThousand"/>
      <w:pStyle w:val="217"/>
      <w:suff w:val="space"/>
      <w:lvlText w:val="第%1章"/>
      <w:lvlJc w:val="left"/>
      <w:pPr>
        <w:ind w:left="425" w:hanging="425"/>
      </w:pPr>
      <w:rPr>
        <w:rFonts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pStyle w:val="219"/>
      <w:isLgl/>
      <w:suff w:val="space"/>
      <w:lvlText w:val="%1.%2"/>
      <w:lvlJc w:val="left"/>
      <w:pPr>
        <w:ind w:left="992" w:hanging="992"/>
      </w:pPr>
      <w:rPr>
        <w:rFonts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pStyle w:val="221"/>
      <w:isLgl/>
      <w:suff w:val="space"/>
      <w:lvlText w:val="%1.%2.%3"/>
      <w:lvlJc w:val="left"/>
      <w:pPr>
        <w:ind w:left="1135" w:hanging="1135"/>
      </w:pPr>
      <w:rPr>
        <w:rFonts w:hint="default" w:ascii="Times New Roman" w:hAnsi="Times New Roman" w:eastAsia="宋体"/>
        <w:b/>
        <w:i w:val="0"/>
        <w:sz w:val="30"/>
      </w:rPr>
    </w:lvl>
    <w:lvl w:ilvl="3" w:tentative="0">
      <w:start w:val="1"/>
      <w:numFmt w:val="decimal"/>
      <w:pStyle w:val="223"/>
      <w:isLgl/>
      <w:suff w:val="space"/>
      <w:lvlText w:val="%1.%2.%3.%4"/>
      <w:lvlJc w:val="left"/>
      <w:pPr>
        <w:ind w:left="1984" w:hanging="1984"/>
      </w:pPr>
      <w:rPr>
        <w:rFonts w:hint="default" w:ascii="Times New Roman" w:hAnsi="Times New Roman" w:eastAsia="宋体"/>
        <w:b/>
        <w:i w:val="0"/>
        <w:sz w:val="28"/>
      </w:rPr>
    </w:lvl>
    <w:lvl w:ilvl="4" w:tentative="0">
      <w:start w:val="1"/>
      <w:numFmt w:val="decimal"/>
      <w:pStyle w:val="225"/>
      <w:isLgl/>
      <w:suff w:val="space"/>
      <w:lvlText w:val="%1.%2.%3.%4.%5"/>
      <w:lvlJc w:val="left"/>
      <w:pPr>
        <w:ind w:left="2551" w:hanging="2551"/>
      </w:pPr>
      <w:rPr>
        <w:rFonts w:hint="eastAsia" w:eastAsia="宋体"/>
        <w:b/>
        <w:i w:val="0"/>
        <w:sz w:val="24"/>
      </w:rPr>
    </w:lvl>
    <w:lvl w:ilvl="5" w:tentative="0">
      <w:start w:val="1"/>
      <w:numFmt w:val="decimal"/>
      <w:pStyle w:val="226"/>
      <w:isLgl/>
      <w:suff w:val="space"/>
      <w:lvlText w:val="%1.%2.%3.%4.%5.%6"/>
      <w:lvlJc w:val="left"/>
      <w:pPr>
        <w:ind w:left="3260" w:hanging="3260"/>
      </w:pPr>
      <w:rPr>
        <w:rFonts w:hint="eastAsia" w:eastAsia="宋体"/>
        <w:b/>
        <w:i w:val="0"/>
        <w:sz w:val="21"/>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26">
    <w:nsid w:val="30EE5195"/>
    <w:multiLevelType w:val="multilevel"/>
    <w:tmpl w:val="30EE5195"/>
    <w:lvl w:ilvl="0" w:tentative="0">
      <w:start w:val="1"/>
      <w:numFmt w:val="bullet"/>
      <w:pStyle w:val="551"/>
      <w:lvlText w:val=""/>
      <w:lvlJc w:val="left"/>
      <w:pPr>
        <w:ind w:left="900" w:hanging="420"/>
      </w:pPr>
      <w:rPr>
        <w:rFonts w:hint="default" w:ascii="Wingdings" w:hAnsi="Wingdings"/>
        <w:sz w:val="32"/>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7">
    <w:nsid w:val="3146156C"/>
    <w:multiLevelType w:val="multilevel"/>
    <w:tmpl w:val="3146156C"/>
    <w:lvl w:ilvl="0" w:tentative="0">
      <w:start w:val="1"/>
      <w:numFmt w:val="decimal"/>
      <w:pStyle w:val="314"/>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318C0DD1"/>
    <w:multiLevelType w:val="multilevel"/>
    <w:tmpl w:val="318C0DD1"/>
    <w:lvl w:ilvl="0" w:tentative="0">
      <w:start w:val="1"/>
      <w:numFmt w:val="decimal"/>
      <w:pStyle w:val="481"/>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4001479"/>
    <w:multiLevelType w:val="multilevel"/>
    <w:tmpl w:val="34001479"/>
    <w:lvl w:ilvl="0" w:tentative="0">
      <w:start w:val="1"/>
      <w:numFmt w:val="bullet"/>
      <w:pStyle w:val="252"/>
      <w:lvlText w:val=""/>
      <w:lvlJc w:val="left"/>
      <w:pPr>
        <w:ind w:left="618"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0">
    <w:nsid w:val="389F6B18"/>
    <w:multiLevelType w:val="multilevel"/>
    <w:tmpl w:val="389F6B18"/>
    <w:lvl w:ilvl="0" w:tentative="0">
      <w:start w:val="1"/>
      <w:numFmt w:val="bullet"/>
      <w:pStyle w:val="47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337"/>
        </w:tabs>
        <w:ind w:left="2337" w:hanging="657"/>
      </w:pPr>
      <w:rPr>
        <w:rFonts w:hint="eastAsia"/>
      </w:rPr>
    </w:lvl>
    <w:lvl w:ilvl="5" w:tentative="0">
      <w:start w:val="1"/>
      <w:numFmt w:val="decimal"/>
      <w:lvlText w:val="%6、"/>
      <w:lvlJc w:val="left"/>
      <w:pPr>
        <w:tabs>
          <w:tab w:val="left" w:pos="2895"/>
        </w:tabs>
        <w:ind w:left="2895" w:hanging="795"/>
      </w:pPr>
      <w:rPr>
        <w:rFonts w:hint="default"/>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3CD6148F"/>
    <w:multiLevelType w:val="multilevel"/>
    <w:tmpl w:val="3CD6148F"/>
    <w:lvl w:ilvl="0" w:tentative="0">
      <w:start w:val="1"/>
      <w:numFmt w:val="decimal"/>
      <w:lvlText w:val="%1."/>
      <w:lvlJc w:val="left"/>
      <w:pPr>
        <w:ind w:left="420" w:hanging="420"/>
      </w:pPr>
      <w:rPr>
        <w:rFonts w:hint="default" w:ascii="Calibri" w:hAnsi="Calibri"/>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23C4574"/>
    <w:multiLevelType w:val="multilevel"/>
    <w:tmpl w:val="423C4574"/>
    <w:lvl w:ilvl="0" w:tentative="0">
      <w:start w:val="1"/>
      <w:numFmt w:val="decimal"/>
      <w:pStyle w:val="376"/>
      <w:lvlText w:val="（%1）"/>
      <w:lvlJc w:val="left"/>
      <w:pPr>
        <w:ind w:left="620" w:hanging="420"/>
      </w:pPr>
      <w:rPr>
        <w:rFonts w:hint="eastAsia" w:ascii="宋体" w:eastAsia="宋体"/>
        <w:b w:val="0"/>
        <w:bCs w:val="0"/>
        <w:i w:val="0"/>
        <w:iCs w:val="0"/>
        <w:caps w:val="0"/>
        <w:smallCaps w:val="0"/>
        <w:strike w:val="0"/>
        <w:dstrike w:val="0"/>
        <w:vanish w:val="0"/>
        <w:color w:val="000000"/>
        <w:spacing w:val="0"/>
        <w:position w:val="0"/>
        <w:sz w:val="24"/>
        <w:u w:val="none"/>
        <w:vertAlign w:val="baseline"/>
        <w14:shadow w14:blurRad="0" w14:dist="0" w14:dir="0" w14:sx="0" w14:sy="0" w14:kx="0" w14:ky="0" w14:algn="none">
          <w14:srgbClr w14:val="000000"/>
        </w14:shadow>
      </w:rPr>
    </w:lvl>
    <w:lvl w:ilvl="1" w:tentative="0">
      <w:start w:val="1"/>
      <w:numFmt w:val="decimal"/>
      <w:lvlText w:val="%2）"/>
      <w:lvlJc w:val="left"/>
      <w:pPr>
        <w:ind w:left="1650" w:hanging="84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33">
    <w:nsid w:val="4CB2185A"/>
    <w:multiLevelType w:val="multilevel"/>
    <w:tmpl w:val="4CB2185A"/>
    <w:lvl w:ilvl="0" w:tentative="0">
      <w:start w:val="1"/>
      <w:numFmt w:val="chineseCountingThousand"/>
      <w:pStyle w:val="384"/>
      <w:lvlText w:val="(%1)"/>
      <w:lvlJc w:val="left"/>
      <w:pPr>
        <w:ind w:left="900" w:hanging="420"/>
      </w:pPr>
      <w:rPr>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597D6A88"/>
    <w:multiLevelType w:val="multilevel"/>
    <w:tmpl w:val="597D6A88"/>
    <w:lvl w:ilvl="0" w:tentative="0">
      <w:start w:val="1"/>
      <w:numFmt w:val="bullet"/>
      <w:pStyle w:val="348"/>
      <w:lvlText w:val=""/>
      <w:lvlJc w:val="left"/>
      <w:pPr>
        <w:tabs>
          <w:tab w:val="left" w:pos="874"/>
        </w:tabs>
        <w:ind w:left="874" w:hanging="420"/>
      </w:pPr>
      <w:rPr>
        <w:rFonts w:hint="default" w:ascii="Wingdings" w:hAnsi="Wingdings"/>
      </w:rPr>
    </w:lvl>
    <w:lvl w:ilvl="1" w:tentative="0">
      <w:start w:val="1"/>
      <w:numFmt w:val="bullet"/>
      <w:lvlText w:val=""/>
      <w:lvlJc w:val="left"/>
      <w:pPr>
        <w:tabs>
          <w:tab w:val="left" w:pos="1294"/>
        </w:tabs>
        <w:ind w:left="1294" w:hanging="420"/>
      </w:pPr>
      <w:rPr>
        <w:rFonts w:hint="default" w:ascii="Wingdings" w:hAnsi="Wingdings"/>
      </w:rPr>
    </w:lvl>
    <w:lvl w:ilvl="2" w:tentative="0">
      <w:start w:val="1"/>
      <w:numFmt w:val="bullet"/>
      <w:lvlText w:val=""/>
      <w:lvlJc w:val="left"/>
      <w:pPr>
        <w:tabs>
          <w:tab w:val="left" w:pos="1714"/>
        </w:tabs>
        <w:ind w:left="1714" w:hanging="420"/>
      </w:pPr>
      <w:rPr>
        <w:rFonts w:hint="default" w:ascii="Wingdings" w:hAnsi="Wingdings"/>
      </w:rPr>
    </w:lvl>
    <w:lvl w:ilvl="3" w:tentative="0">
      <w:start w:val="1"/>
      <w:numFmt w:val="bullet"/>
      <w:lvlText w:val=""/>
      <w:lvlJc w:val="left"/>
      <w:pPr>
        <w:tabs>
          <w:tab w:val="left" w:pos="2134"/>
        </w:tabs>
        <w:ind w:left="2134" w:hanging="420"/>
      </w:pPr>
      <w:rPr>
        <w:rFonts w:hint="default" w:ascii="Wingdings" w:hAnsi="Wingdings"/>
      </w:rPr>
    </w:lvl>
    <w:lvl w:ilvl="4" w:tentative="0">
      <w:start w:val="1"/>
      <w:numFmt w:val="bullet"/>
      <w:lvlText w:val=""/>
      <w:lvlJc w:val="left"/>
      <w:pPr>
        <w:tabs>
          <w:tab w:val="left" w:pos="2554"/>
        </w:tabs>
        <w:ind w:left="2554" w:hanging="420"/>
      </w:pPr>
      <w:rPr>
        <w:rFonts w:hint="default" w:ascii="Wingdings" w:hAnsi="Wingdings"/>
      </w:rPr>
    </w:lvl>
    <w:lvl w:ilvl="5" w:tentative="0">
      <w:start w:val="1"/>
      <w:numFmt w:val="bullet"/>
      <w:lvlText w:val=""/>
      <w:lvlJc w:val="left"/>
      <w:pPr>
        <w:tabs>
          <w:tab w:val="left" w:pos="2974"/>
        </w:tabs>
        <w:ind w:left="2974" w:hanging="420"/>
      </w:pPr>
      <w:rPr>
        <w:rFonts w:hint="default" w:ascii="Wingdings" w:hAnsi="Wingdings"/>
      </w:rPr>
    </w:lvl>
    <w:lvl w:ilvl="6" w:tentative="0">
      <w:start w:val="1"/>
      <w:numFmt w:val="bullet"/>
      <w:lvlText w:val=""/>
      <w:lvlJc w:val="left"/>
      <w:pPr>
        <w:tabs>
          <w:tab w:val="left" w:pos="3394"/>
        </w:tabs>
        <w:ind w:left="3394" w:hanging="420"/>
      </w:pPr>
      <w:rPr>
        <w:rFonts w:hint="default" w:ascii="Wingdings" w:hAnsi="Wingdings"/>
      </w:rPr>
    </w:lvl>
    <w:lvl w:ilvl="7" w:tentative="0">
      <w:start w:val="1"/>
      <w:numFmt w:val="bullet"/>
      <w:lvlText w:val=""/>
      <w:lvlJc w:val="left"/>
      <w:pPr>
        <w:tabs>
          <w:tab w:val="left" w:pos="3814"/>
        </w:tabs>
        <w:ind w:left="3814" w:hanging="420"/>
      </w:pPr>
      <w:rPr>
        <w:rFonts w:hint="default" w:ascii="Wingdings" w:hAnsi="Wingdings"/>
      </w:rPr>
    </w:lvl>
    <w:lvl w:ilvl="8" w:tentative="0">
      <w:start w:val="1"/>
      <w:numFmt w:val="bullet"/>
      <w:lvlText w:val=""/>
      <w:lvlJc w:val="left"/>
      <w:pPr>
        <w:tabs>
          <w:tab w:val="left" w:pos="4234"/>
        </w:tabs>
        <w:ind w:left="4234" w:hanging="420"/>
      </w:pPr>
      <w:rPr>
        <w:rFonts w:hint="default" w:ascii="Wingdings" w:hAnsi="Wingdings"/>
      </w:rPr>
    </w:lvl>
  </w:abstractNum>
  <w:abstractNum w:abstractNumId="35">
    <w:nsid w:val="66174BDD"/>
    <w:multiLevelType w:val="multilevel"/>
    <w:tmpl w:val="66174BD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6">
    <w:nsid w:val="6CEA2025"/>
    <w:multiLevelType w:val="multilevel"/>
    <w:tmpl w:val="6CEA2025"/>
    <w:lvl w:ilvl="0" w:tentative="0">
      <w:start w:val="1"/>
      <w:numFmt w:val="none"/>
      <w:pStyle w:val="338"/>
      <w:suff w:val="nothing"/>
      <w:lvlText w:val="%1"/>
      <w:lvlJc w:val="left"/>
      <w:pPr>
        <w:ind w:left="0" w:firstLine="0"/>
      </w:pPr>
      <w:rPr>
        <w:rFonts w:hint="default" w:ascii="Times New Roman" w:hAnsi="Times New Roman"/>
        <w:b/>
        <w:i w:val="0"/>
        <w:sz w:val="21"/>
      </w:rPr>
    </w:lvl>
    <w:lvl w:ilvl="1" w:tentative="0">
      <w:start w:val="1"/>
      <w:numFmt w:val="decimal"/>
      <w:pStyle w:val="339"/>
      <w:suff w:val="nothing"/>
      <w:lvlText w:val="%1%2　"/>
      <w:lvlJc w:val="left"/>
      <w:pPr>
        <w:ind w:left="0" w:firstLine="0"/>
      </w:pPr>
      <w:rPr>
        <w:rFonts w:hint="eastAsia" w:ascii="黑体" w:hAnsi="Times New Roman" w:eastAsia="黑体"/>
        <w:b w:val="0"/>
        <w:i w:val="0"/>
        <w:sz w:val="21"/>
      </w:rPr>
    </w:lvl>
    <w:lvl w:ilvl="2" w:tentative="0">
      <w:start w:val="1"/>
      <w:numFmt w:val="decimal"/>
      <w:pStyle w:val="340"/>
      <w:suff w:val="nothing"/>
      <w:lvlText w:val="%1%2.%3　"/>
      <w:lvlJc w:val="left"/>
      <w:pPr>
        <w:ind w:left="3675" w:firstLine="0"/>
      </w:pPr>
      <w:rPr>
        <w:rFonts w:hint="eastAsia" w:ascii="黑体" w:hAnsi="Times New Roman" w:eastAsia="黑体"/>
        <w:b w:val="0"/>
        <w:i w:val="0"/>
        <w:sz w:val="21"/>
      </w:rPr>
    </w:lvl>
    <w:lvl w:ilvl="3" w:tentative="0">
      <w:start w:val="1"/>
      <w:numFmt w:val="decimal"/>
      <w:pStyle w:val="341"/>
      <w:suff w:val="nothing"/>
      <w:lvlText w:val="%1%2.%3.%4　"/>
      <w:lvlJc w:val="left"/>
      <w:pPr>
        <w:ind w:left="0" w:firstLine="0"/>
      </w:pPr>
      <w:rPr>
        <w:rFonts w:hint="eastAsia" w:ascii="黑体" w:hAnsi="Times New Roman" w:eastAsia="黑体"/>
        <w:b w:val="0"/>
        <w:i w:val="0"/>
        <w:sz w:val="21"/>
      </w:rPr>
    </w:lvl>
    <w:lvl w:ilvl="4" w:tentative="0">
      <w:start w:val="1"/>
      <w:numFmt w:val="decimal"/>
      <w:pStyle w:val="342"/>
      <w:suff w:val="nothing"/>
      <w:lvlText w:val="%1%2.%3.%4.%5　"/>
      <w:lvlJc w:val="left"/>
      <w:pPr>
        <w:ind w:left="0" w:firstLine="0"/>
      </w:pPr>
      <w:rPr>
        <w:rFonts w:hint="eastAsia" w:ascii="黑体" w:hAnsi="Times New Roman" w:eastAsia="黑体"/>
        <w:b w:val="0"/>
        <w:i w:val="0"/>
        <w:sz w:val="21"/>
      </w:rPr>
    </w:lvl>
    <w:lvl w:ilvl="5" w:tentative="0">
      <w:start w:val="1"/>
      <w:numFmt w:val="decimal"/>
      <w:pStyle w:val="343"/>
      <w:suff w:val="nothing"/>
      <w:lvlText w:val="%1%2.%3.%4.%5.%6　"/>
      <w:lvlJc w:val="left"/>
      <w:pPr>
        <w:ind w:left="0" w:firstLine="0"/>
      </w:pPr>
      <w:rPr>
        <w:rFonts w:hint="eastAsia" w:ascii="黑体" w:hAnsi="Times New Roman" w:eastAsia="黑体"/>
        <w:b w:val="0"/>
        <w:i w:val="0"/>
        <w:sz w:val="21"/>
      </w:rPr>
    </w:lvl>
    <w:lvl w:ilvl="6" w:tentative="0">
      <w:start w:val="1"/>
      <w:numFmt w:val="decimal"/>
      <w:pStyle w:val="34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E2F5578"/>
    <w:multiLevelType w:val="multilevel"/>
    <w:tmpl w:val="6E2F5578"/>
    <w:lvl w:ilvl="0" w:tentative="0">
      <w:start w:val="1"/>
      <w:numFmt w:val="chineseCountingThousand"/>
      <w:pStyle w:val="207"/>
      <w:lvlText w:val="第%1章."/>
      <w:lvlJc w:val="center"/>
      <w:pPr>
        <w:ind w:left="0" w:firstLine="0"/>
      </w:pPr>
      <w:rPr>
        <w:rFonts w:hint="eastAsia"/>
      </w:rPr>
    </w:lvl>
    <w:lvl w:ilvl="1" w:tentative="0">
      <w:start w:val="1"/>
      <w:numFmt w:val="decimal"/>
      <w:pStyle w:val="208"/>
      <w:isLgl/>
      <w:lvlText w:val="%1.%2"/>
      <w:lvlJc w:val="left"/>
      <w:pPr>
        <w:ind w:left="0" w:firstLine="0"/>
      </w:pPr>
      <w:rPr>
        <w:rFonts w:hint="eastAsia"/>
      </w:rPr>
    </w:lvl>
    <w:lvl w:ilvl="2" w:tentative="0">
      <w:start w:val="1"/>
      <w:numFmt w:val="decimal"/>
      <w:pStyle w:val="209"/>
      <w:isLgl/>
      <w:lvlText w:val="%1.%2.%3."/>
      <w:lvlJc w:val="left"/>
      <w:pPr>
        <w:ind w:left="0" w:firstLine="0"/>
      </w:pPr>
      <w:rPr>
        <w:rFonts w:hint="eastAsia"/>
      </w:rPr>
    </w:lvl>
    <w:lvl w:ilvl="3" w:tentative="0">
      <w:start w:val="1"/>
      <w:numFmt w:val="decimal"/>
      <w:pStyle w:val="212"/>
      <w:isLgl/>
      <w:lvlText w:val="%1.%2.%3.%4."/>
      <w:lvlJc w:val="left"/>
      <w:pPr>
        <w:ind w:left="0" w:firstLine="0"/>
      </w:pPr>
      <w:rPr>
        <w:rFonts w:hint="eastAsia"/>
      </w:rPr>
    </w:lvl>
    <w:lvl w:ilvl="4" w:tentative="0">
      <w:start w:val="1"/>
      <w:numFmt w:val="lowerLetter"/>
      <w:pStyle w:val="213"/>
      <w:isLgl/>
      <w:lvlText w:val="%1.%2.%3.%4.%5"/>
      <w:lvlJc w:val="left"/>
      <w:pPr>
        <w:ind w:left="0" w:firstLine="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6E6F60E5"/>
    <w:multiLevelType w:val="multilevel"/>
    <w:tmpl w:val="6E6F60E5"/>
    <w:lvl w:ilvl="0" w:tentative="0">
      <w:start w:val="1"/>
      <w:numFmt w:val="decimal"/>
      <w:pStyle w:val="236"/>
      <w:lvlText w:val="%1"/>
      <w:lvlJc w:val="left"/>
      <w:pPr>
        <w:ind w:left="432" w:hanging="432"/>
      </w:pPr>
    </w:lvl>
    <w:lvl w:ilvl="1" w:tentative="0">
      <w:start w:val="1"/>
      <w:numFmt w:val="decimal"/>
      <w:pStyle w:val="235"/>
      <w:lvlText w:val="%1.%2"/>
      <w:lvlJc w:val="left"/>
      <w:pPr>
        <w:ind w:left="576" w:hanging="576"/>
      </w:pPr>
    </w:lvl>
    <w:lvl w:ilvl="2" w:tentative="0">
      <w:start w:val="1"/>
      <w:numFmt w:val="decimal"/>
      <w:pStyle w:val="237"/>
      <w:lvlText w:val="%1.%2.%3"/>
      <w:lvlJc w:val="left"/>
      <w:pPr>
        <w:ind w:left="720" w:hanging="720"/>
      </w:pPr>
    </w:lvl>
    <w:lvl w:ilvl="3" w:tentative="0">
      <w:start w:val="1"/>
      <w:numFmt w:val="decimal"/>
      <w:pStyle w:val="239"/>
      <w:lvlText w:val="%1.%2.%3.%4"/>
      <w:lvlJc w:val="left"/>
      <w:pPr>
        <w:ind w:left="1857" w:hanging="864"/>
      </w:pPr>
    </w:lvl>
    <w:lvl w:ilvl="4" w:tentative="0">
      <w:start w:val="1"/>
      <w:numFmt w:val="decimal"/>
      <w:pStyle w:val="240"/>
      <w:lvlText w:val="%1.%2.%3.%4.%5"/>
      <w:lvlJc w:val="left"/>
      <w:pPr>
        <w:ind w:left="1008" w:hanging="1008"/>
      </w:pPr>
    </w:lvl>
    <w:lvl w:ilvl="5" w:tentative="0">
      <w:start w:val="1"/>
      <w:numFmt w:val="decimal"/>
      <w:pStyle w:val="241"/>
      <w:lvlText w:val="%1.%2.%3.%4.%5.%6"/>
      <w:lvlJc w:val="left"/>
      <w:pPr>
        <w:ind w:left="1152" w:hanging="1152"/>
      </w:pPr>
    </w:lvl>
    <w:lvl w:ilvl="6" w:tentative="0">
      <w:start w:val="1"/>
      <w:numFmt w:val="decimal"/>
      <w:pStyle w:val="242"/>
      <w:lvlText w:val="%1.%2.%3.%4.%5.%6.%7"/>
      <w:lvlJc w:val="left"/>
      <w:pPr>
        <w:ind w:left="1296" w:hanging="1296"/>
      </w:pPr>
    </w:lvl>
    <w:lvl w:ilvl="7" w:tentative="0">
      <w:start w:val="1"/>
      <w:numFmt w:val="decimal"/>
      <w:pStyle w:val="243"/>
      <w:lvlText w:val="%1.%2.%3.%4.%5.%6.%7.%8"/>
      <w:lvlJc w:val="left"/>
      <w:pPr>
        <w:ind w:left="1440" w:hanging="1440"/>
      </w:pPr>
    </w:lvl>
    <w:lvl w:ilvl="8" w:tentative="0">
      <w:start w:val="1"/>
      <w:numFmt w:val="decimal"/>
      <w:pStyle w:val="244"/>
      <w:lvlText w:val="%1.%2.%3.%4.%5.%6.%7.%8.%9"/>
      <w:lvlJc w:val="left"/>
      <w:pPr>
        <w:ind w:left="1584" w:hanging="1584"/>
      </w:pPr>
    </w:lvl>
  </w:abstractNum>
  <w:abstractNum w:abstractNumId="39">
    <w:nsid w:val="6E760602"/>
    <w:multiLevelType w:val="multilevel"/>
    <w:tmpl w:val="6E760602"/>
    <w:lvl w:ilvl="0" w:tentative="0">
      <w:start w:val="1"/>
      <w:numFmt w:val="bullet"/>
      <w:pStyle w:val="582"/>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40">
    <w:nsid w:val="70D26610"/>
    <w:multiLevelType w:val="multilevel"/>
    <w:tmpl w:val="70D26610"/>
    <w:lvl w:ilvl="0" w:tentative="0">
      <w:start w:val="1"/>
      <w:numFmt w:val="bullet"/>
      <w:pStyle w:val="565"/>
      <w:lvlText w:val=""/>
      <w:lvlJc w:val="left"/>
      <w:pPr>
        <w:ind w:left="846"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1">
    <w:nsid w:val="72C12886"/>
    <w:multiLevelType w:val="multilevel"/>
    <w:tmpl w:val="72C12886"/>
    <w:lvl w:ilvl="0" w:tentative="0">
      <w:start w:val="1"/>
      <w:numFmt w:val="decimal"/>
      <w:pStyle w:val="539"/>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79184F47"/>
    <w:multiLevelType w:val="multilevel"/>
    <w:tmpl w:val="79184F47"/>
    <w:lvl w:ilvl="0" w:tentative="0">
      <w:start w:val="1"/>
      <w:numFmt w:val="decimal"/>
      <w:pStyle w:val="562"/>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3">
    <w:nsid w:val="7BA414FA"/>
    <w:multiLevelType w:val="multilevel"/>
    <w:tmpl w:val="7BA414FA"/>
    <w:lvl w:ilvl="0" w:tentative="0">
      <w:start w:val="1"/>
      <w:numFmt w:val="decimal"/>
      <w:pStyle w:val="457"/>
      <w:lvlText w:val="%1.1.1.1.1"/>
      <w:lvlJc w:val="left"/>
      <w:pPr>
        <w:ind w:left="420" w:hanging="42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DC23F8B"/>
    <w:multiLevelType w:val="multilevel"/>
    <w:tmpl w:val="7DC23F8B"/>
    <w:lvl w:ilvl="0" w:tentative="0">
      <w:start w:val="1"/>
      <w:numFmt w:val="japaneseCounting"/>
      <w:pStyle w:val="483"/>
      <w:lvlText w:val="第%1章"/>
      <w:lvlJc w:val="left"/>
      <w:pPr>
        <w:tabs>
          <w:tab w:val="left" w:pos="425"/>
        </w:tabs>
        <w:ind w:left="425" w:hanging="425"/>
      </w:pPr>
      <w:rPr>
        <w:rFonts w:hint="eastAsia"/>
        <w:b/>
        <w:sz w:val="44"/>
        <w:szCs w:val="44"/>
      </w:rPr>
    </w:lvl>
    <w:lvl w:ilvl="1" w:tentative="0">
      <w:start w:val="1"/>
      <w:numFmt w:val="decimal"/>
      <w:pStyle w:val="484"/>
      <w:isLgl/>
      <w:lvlText w:val="%1.%2"/>
      <w:lvlJc w:val="left"/>
      <w:pPr>
        <w:tabs>
          <w:tab w:val="left" w:pos="567"/>
        </w:tabs>
        <w:ind w:left="567" w:hanging="567"/>
      </w:pPr>
      <w:rPr>
        <w:rFonts w:hint="eastAsia"/>
      </w:rPr>
    </w:lvl>
    <w:lvl w:ilvl="2" w:tentative="0">
      <w:start w:val="1"/>
      <w:numFmt w:val="decimal"/>
      <w:pStyle w:val="485"/>
      <w:isLgl/>
      <w:lvlText w:val="%1.%2.%3"/>
      <w:lvlJc w:val="left"/>
      <w:pPr>
        <w:tabs>
          <w:tab w:val="left" w:pos="709"/>
        </w:tabs>
        <w:ind w:left="709" w:hanging="709"/>
      </w:pPr>
      <w:rPr>
        <w:rFonts w:hint="eastAsia"/>
      </w:rPr>
    </w:lvl>
    <w:lvl w:ilvl="3" w:tentative="0">
      <w:start w:val="1"/>
      <w:numFmt w:val="decimal"/>
      <w:pStyle w:val="486"/>
      <w:isLgl/>
      <w:lvlText w:val="%1.%2.%3.%4"/>
      <w:lvlJc w:val="left"/>
      <w:pPr>
        <w:tabs>
          <w:tab w:val="left" w:pos="851"/>
        </w:tabs>
        <w:ind w:left="851" w:hanging="851"/>
      </w:pPr>
      <w:rPr>
        <w:rFonts w:hint="eastAsia"/>
        <w:sz w:val="28"/>
        <w:szCs w:val="28"/>
      </w:rPr>
    </w:lvl>
    <w:lvl w:ilvl="4" w:tentative="0">
      <w:start w:val="1"/>
      <w:numFmt w:val="decimal"/>
      <w:pStyle w:val="487"/>
      <w:isLgl/>
      <w:lvlText w:val="%1.%2.%3.%4.%5"/>
      <w:lvlJc w:val="left"/>
      <w:pPr>
        <w:tabs>
          <w:tab w:val="left" w:pos="992"/>
        </w:tabs>
        <w:ind w:left="992" w:hanging="992"/>
      </w:pPr>
      <w:rPr>
        <w:rFonts w:hint="eastAsia"/>
        <w:sz w:val="28"/>
        <w:szCs w:val="28"/>
      </w:rPr>
    </w:lvl>
    <w:lvl w:ilvl="5" w:tentative="0">
      <w:start w:val="1"/>
      <w:numFmt w:val="decimal"/>
      <w:isLgl/>
      <w:lvlText w:val="%1.%2.%3.%4.%5.%6"/>
      <w:lvlJc w:val="left"/>
      <w:pPr>
        <w:tabs>
          <w:tab w:val="left" w:pos="1134"/>
        </w:tabs>
        <w:ind w:left="1134" w:hanging="1134"/>
      </w:pPr>
      <w:rPr>
        <w:rFonts w:hint="eastAsia"/>
      </w:rPr>
    </w:lvl>
    <w:lvl w:ilvl="6" w:tentative="0">
      <w:start w:val="1"/>
      <w:numFmt w:val="decimal"/>
      <w:isLgl/>
      <w:lvlText w:val="%1.%2.%3.%4.%5.%6.%7"/>
      <w:lvlJc w:val="left"/>
      <w:pPr>
        <w:tabs>
          <w:tab w:val="left" w:pos="1276"/>
        </w:tabs>
        <w:ind w:left="1276" w:hanging="1276"/>
      </w:pPr>
      <w:rPr>
        <w:rFonts w:hint="eastAsia"/>
      </w:rPr>
    </w:lvl>
    <w:lvl w:ilvl="7" w:tentative="0">
      <w:start w:val="1"/>
      <w:numFmt w:val="decimal"/>
      <w:isLgl/>
      <w:lvlText w:val="%1.%2.%3.%4.%5.%6.%7.%8"/>
      <w:lvlJc w:val="left"/>
      <w:pPr>
        <w:tabs>
          <w:tab w:val="left" w:pos="1418"/>
        </w:tabs>
        <w:ind w:left="1418" w:hanging="1418"/>
      </w:pPr>
      <w:rPr>
        <w:rFonts w:hint="eastAsia"/>
      </w:rPr>
    </w:lvl>
    <w:lvl w:ilvl="8" w:tentative="0">
      <w:start w:val="1"/>
      <w:numFmt w:val="decimal"/>
      <w:isLgl/>
      <w:lvlText w:val="%1.%2.%3.%4.%5.%6.%7.%8.%9"/>
      <w:lvlJc w:val="left"/>
      <w:pPr>
        <w:tabs>
          <w:tab w:val="left" w:pos="1559"/>
        </w:tabs>
        <w:ind w:left="1559" w:hanging="1559"/>
      </w:pPr>
      <w:rPr>
        <w:rFonts w:hint="eastAsia"/>
      </w:rPr>
    </w:lvl>
  </w:abstractNum>
  <w:abstractNum w:abstractNumId="45">
    <w:nsid w:val="7DC25BDC"/>
    <w:multiLevelType w:val="multilevel"/>
    <w:tmpl w:val="7DC25BDC"/>
    <w:lvl w:ilvl="0" w:tentative="0">
      <w:start w:val="1"/>
      <w:numFmt w:val="decimal"/>
      <w:pStyle w:val="294"/>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6">
    <w:nsid w:val="7EAF5A21"/>
    <w:multiLevelType w:val="multilevel"/>
    <w:tmpl w:val="7EAF5A21"/>
    <w:lvl w:ilvl="0" w:tentative="0">
      <w:start w:val="1"/>
      <w:numFmt w:val="decimal"/>
      <w:pStyle w:val="473"/>
      <w:lvlText w:val="4.3.8.1.%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5"/>
  </w:num>
  <w:num w:numId="3">
    <w:abstractNumId w:val="3"/>
  </w:num>
  <w:num w:numId="4">
    <w:abstractNumId w:val="6"/>
  </w:num>
  <w:num w:numId="5">
    <w:abstractNumId w:val="0"/>
  </w:num>
  <w:num w:numId="6">
    <w:abstractNumId w:val="2"/>
  </w:num>
  <w:num w:numId="7">
    <w:abstractNumId w:val="17"/>
  </w:num>
  <w:num w:numId="8">
    <w:abstractNumId w:val="37"/>
  </w:num>
  <w:num w:numId="9">
    <w:abstractNumId w:val="25"/>
  </w:num>
  <w:num w:numId="10">
    <w:abstractNumId w:val="38"/>
  </w:num>
  <w:num w:numId="11">
    <w:abstractNumId w:val="20"/>
  </w:num>
  <w:num w:numId="12">
    <w:abstractNumId w:val="29"/>
  </w:num>
  <w:num w:numId="13">
    <w:abstractNumId w:val="10"/>
  </w:num>
  <w:num w:numId="14">
    <w:abstractNumId w:val="23"/>
  </w:num>
  <w:num w:numId="15">
    <w:abstractNumId w:val="12"/>
  </w:num>
  <w:num w:numId="16">
    <w:abstractNumId w:val="21"/>
  </w:num>
  <w:num w:numId="17">
    <w:abstractNumId w:val="45"/>
  </w:num>
  <w:num w:numId="18">
    <w:abstractNumId w:val="16"/>
  </w:num>
  <w:num w:numId="19">
    <w:abstractNumId w:val="27"/>
  </w:num>
  <w:num w:numId="20">
    <w:abstractNumId w:val="15"/>
  </w:num>
  <w:num w:numId="21">
    <w:abstractNumId w:val="36"/>
  </w:num>
  <w:num w:numId="22">
    <w:abstractNumId w:val="34"/>
  </w:num>
  <w:num w:numId="23">
    <w:abstractNumId w:val="22"/>
  </w:num>
  <w:num w:numId="24">
    <w:abstractNumId w:val="14"/>
  </w:num>
  <w:num w:numId="25">
    <w:abstractNumId w:val="32"/>
  </w:num>
  <w:num w:numId="26">
    <w:abstractNumId w:val="33"/>
  </w:num>
  <w:num w:numId="27">
    <w:abstractNumId w:val="7"/>
  </w:num>
  <w:num w:numId="28">
    <w:abstractNumId w:val="43"/>
  </w:num>
  <w:num w:numId="29">
    <w:abstractNumId w:val="46"/>
  </w:num>
  <w:num w:numId="30">
    <w:abstractNumId w:val="13"/>
  </w:num>
  <w:num w:numId="31">
    <w:abstractNumId w:val="30"/>
  </w:num>
  <w:num w:numId="32">
    <w:abstractNumId w:val="28"/>
    <w:lvlOverride w:ilvl="0">
      <w:startOverride w:val="1"/>
    </w:lvlOverride>
  </w:num>
  <w:num w:numId="33">
    <w:abstractNumId w:val="44"/>
  </w:num>
  <w:num w:numId="34">
    <w:abstractNumId w:val="8"/>
  </w:num>
  <w:num w:numId="35">
    <w:abstractNumId w:val="1"/>
  </w:num>
  <w:num w:numId="36">
    <w:abstractNumId w:val="11"/>
  </w:num>
  <w:num w:numId="37">
    <w:abstractNumId w:val="41"/>
  </w:num>
  <w:num w:numId="38">
    <w:abstractNumId w:val="19"/>
  </w:num>
  <w:num w:numId="39">
    <w:abstractNumId w:val="26"/>
  </w:num>
  <w:num w:numId="40">
    <w:abstractNumId w:val="42"/>
  </w:num>
  <w:num w:numId="41">
    <w:abstractNumId w:val="40"/>
  </w:num>
  <w:num w:numId="42">
    <w:abstractNumId w:val="18"/>
  </w:num>
  <w:num w:numId="43">
    <w:abstractNumId w:val="39"/>
  </w:num>
  <w:num w:numId="44">
    <w:abstractNumId w:val="4"/>
  </w:num>
  <w:num w:numId="45">
    <w:abstractNumId w:val="24"/>
  </w:num>
  <w:num w:numId="46">
    <w:abstractNumId w:val="35"/>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iZDUyMWQ2MTU2Njk5Yzk5NjE4OWYyYTMwZDFmMjIifQ=="/>
  </w:docVars>
  <w:rsids>
    <w:rsidRoot w:val="006D49B9"/>
    <w:rsid w:val="00001D70"/>
    <w:rsid w:val="00003C56"/>
    <w:rsid w:val="000043A6"/>
    <w:rsid w:val="000052AD"/>
    <w:rsid w:val="000058A2"/>
    <w:rsid w:val="0000621F"/>
    <w:rsid w:val="00007830"/>
    <w:rsid w:val="000116C0"/>
    <w:rsid w:val="00012F57"/>
    <w:rsid w:val="00016AB6"/>
    <w:rsid w:val="00021E69"/>
    <w:rsid w:val="00024657"/>
    <w:rsid w:val="000358D4"/>
    <w:rsid w:val="000359C8"/>
    <w:rsid w:val="00035F9A"/>
    <w:rsid w:val="00036CDC"/>
    <w:rsid w:val="000375FD"/>
    <w:rsid w:val="0004038A"/>
    <w:rsid w:val="00041667"/>
    <w:rsid w:val="00044B85"/>
    <w:rsid w:val="00045CF9"/>
    <w:rsid w:val="00046141"/>
    <w:rsid w:val="00047714"/>
    <w:rsid w:val="000501A7"/>
    <w:rsid w:val="00053799"/>
    <w:rsid w:val="00053D60"/>
    <w:rsid w:val="0005403F"/>
    <w:rsid w:val="0005473C"/>
    <w:rsid w:val="00054CEB"/>
    <w:rsid w:val="000564A8"/>
    <w:rsid w:val="00061D68"/>
    <w:rsid w:val="00063AA0"/>
    <w:rsid w:val="00063E26"/>
    <w:rsid w:val="00065828"/>
    <w:rsid w:val="000666B1"/>
    <w:rsid w:val="0006679E"/>
    <w:rsid w:val="00067133"/>
    <w:rsid w:val="000704E0"/>
    <w:rsid w:val="00070872"/>
    <w:rsid w:val="00070A2A"/>
    <w:rsid w:val="000724D3"/>
    <w:rsid w:val="0007716A"/>
    <w:rsid w:val="00077D96"/>
    <w:rsid w:val="00082F8F"/>
    <w:rsid w:val="000854C3"/>
    <w:rsid w:val="00091F54"/>
    <w:rsid w:val="00092883"/>
    <w:rsid w:val="000934F9"/>
    <w:rsid w:val="0009389B"/>
    <w:rsid w:val="00093E5E"/>
    <w:rsid w:val="000A005A"/>
    <w:rsid w:val="000A336B"/>
    <w:rsid w:val="000A3E50"/>
    <w:rsid w:val="000A62D7"/>
    <w:rsid w:val="000A763D"/>
    <w:rsid w:val="000B30E3"/>
    <w:rsid w:val="000B3472"/>
    <w:rsid w:val="000B40DD"/>
    <w:rsid w:val="000B73F8"/>
    <w:rsid w:val="000B758F"/>
    <w:rsid w:val="000C1CBD"/>
    <w:rsid w:val="000C29A7"/>
    <w:rsid w:val="000C5922"/>
    <w:rsid w:val="000C6317"/>
    <w:rsid w:val="000C6331"/>
    <w:rsid w:val="000C6CB0"/>
    <w:rsid w:val="000C7DE2"/>
    <w:rsid w:val="000D161D"/>
    <w:rsid w:val="000D4D98"/>
    <w:rsid w:val="000D722E"/>
    <w:rsid w:val="000D7D7F"/>
    <w:rsid w:val="000E0C7E"/>
    <w:rsid w:val="000E1034"/>
    <w:rsid w:val="000E34C7"/>
    <w:rsid w:val="000E3FD9"/>
    <w:rsid w:val="000E4DF8"/>
    <w:rsid w:val="000E5162"/>
    <w:rsid w:val="000E75BC"/>
    <w:rsid w:val="000F0753"/>
    <w:rsid w:val="000F4593"/>
    <w:rsid w:val="000F6BAB"/>
    <w:rsid w:val="001009F0"/>
    <w:rsid w:val="00103CF2"/>
    <w:rsid w:val="00104175"/>
    <w:rsid w:val="001046CD"/>
    <w:rsid w:val="001067B9"/>
    <w:rsid w:val="001102D1"/>
    <w:rsid w:val="00110834"/>
    <w:rsid w:val="00112013"/>
    <w:rsid w:val="00112FD8"/>
    <w:rsid w:val="00117689"/>
    <w:rsid w:val="00121F4E"/>
    <w:rsid w:val="00122F66"/>
    <w:rsid w:val="00124D14"/>
    <w:rsid w:val="00125F43"/>
    <w:rsid w:val="001278D7"/>
    <w:rsid w:val="00131152"/>
    <w:rsid w:val="00131E7F"/>
    <w:rsid w:val="00132FD5"/>
    <w:rsid w:val="00133DA5"/>
    <w:rsid w:val="00134E04"/>
    <w:rsid w:val="0014428D"/>
    <w:rsid w:val="0014443E"/>
    <w:rsid w:val="00147343"/>
    <w:rsid w:val="00150300"/>
    <w:rsid w:val="00152AC4"/>
    <w:rsid w:val="00153756"/>
    <w:rsid w:val="00154132"/>
    <w:rsid w:val="001544CB"/>
    <w:rsid w:val="00156FB4"/>
    <w:rsid w:val="001612CB"/>
    <w:rsid w:val="0016151E"/>
    <w:rsid w:val="00165232"/>
    <w:rsid w:val="0016600C"/>
    <w:rsid w:val="001672C1"/>
    <w:rsid w:val="0017607E"/>
    <w:rsid w:val="001770A8"/>
    <w:rsid w:val="0018473E"/>
    <w:rsid w:val="001867AF"/>
    <w:rsid w:val="00190052"/>
    <w:rsid w:val="001900AB"/>
    <w:rsid w:val="0019271A"/>
    <w:rsid w:val="00192C4B"/>
    <w:rsid w:val="001958BC"/>
    <w:rsid w:val="00197110"/>
    <w:rsid w:val="001A28D7"/>
    <w:rsid w:val="001A3E31"/>
    <w:rsid w:val="001A56BF"/>
    <w:rsid w:val="001A6437"/>
    <w:rsid w:val="001B65F0"/>
    <w:rsid w:val="001B7EFE"/>
    <w:rsid w:val="001C0140"/>
    <w:rsid w:val="001C0198"/>
    <w:rsid w:val="001C2A47"/>
    <w:rsid w:val="001C2BCF"/>
    <w:rsid w:val="001C2F42"/>
    <w:rsid w:val="001C3519"/>
    <w:rsid w:val="001C4FA5"/>
    <w:rsid w:val="001C6A57"/>
    <w:rsid w:val="001D1B6D"/>
    <w:rsid w:val="001D373F"/>
    <w:rsid w:val="001D3D9F"/>
    <w:rsid w:val="001D4DBE"/>
    <w:rsid w:val="001D67B5"/>
    <w:rsid w:val="001D7D86"/>
    <w:rsid w:val="001E0455"/>
    <w:rsid w:val="001E301F"/>
    <w:rsid w:val="001E4D63"/>
    <w:rsid w:val="001E67ED"/>
    <w:rsid w:val="001E7B2D"/>
    <w:rsid w:val="001F087F"/>
    <w:rsid w:val="001F0D3A"/>
    <w:rsid w:val="001F4114"/>
    <w:rsid w:val="001F4A5C"/>
    <w:rsid w:val="001F5F7A"/>
    <w:rsid w:val="001F683B"/>
    <w:rsid w:val="001F7601"/>
    <w:rsid w:val="001F7A71"/>
    <w:rsid w:val="001F7BD5"/>
    <w:rsid w:val="0020177B"/>
    <w:rsid w:val="00202C3D"/>
    <w:rsid w:val="0020372B"/>
    <w:rsid w:val="0020482A"/>
    <w:rsid w:val="00204D65"/>
    <w:rsid w:val="00204E5B"/>
    <w:rsid w:val="00205005"/>
    <w:rsid w:val="002073A6"/>
    <w:rsid w:val="00207422"/>
    <w:rsid w:val="00212201"/>
    <w:rsid w:val="002142D5"/>
    <w:rsid w:val="00220468"/>
    <w:rsid w:val="00221239"/>
    <w:rsid w:val="00223F7E"/>
    <w:rsid w:val="002243FF"/>
    <w:rsid w:val="00224857"/>
    <w:rsid w:val="002256EC"/>
    <w:rsid w:val="00230012"/>
    <w:rsid w:val="00231AC8"/>
    <w:rsid w:val="002326BB"/>
    <w:rsid w:val="00232C94"/>
    <w:rsid w:val="002349A4"/>
    <w:rsid w:val="002410C6"/>
    <w:rsid w:val="002427AE"/>
    <w:rsid w:val="0024286E"/>
    <w:rsid w:val="00242DAA"/>
    <w:rsid w:val="0024398D"/>
    <w:rsid w:val="00243CDD"/>
    <w:rsid w:val="00243F5F"/>
    <w:rsid w:val="00245345"/>
    <w:rsid w:val="00250954"/>
    <w:rsid w:val="00251939"/>
    <w:rsid w:val="00253BC3"/>
    <w:rsid w:val="00254581"/>
    <w:rsid w:val="002548E4"/>
    <w:rsid w:val="00256A49"/>
    <w:rsid w:val="00257652"/>
    <w:rsid w:val="00264735"/>
    <w:rsid w:val="00272689"/>
    <w:rsid w:val="00272A1B"/>
    <w:rsid w:val="002734ED"/>
    <w:rsid w:val="002739D7"/>
    <w:rsid w:val="00274691"/>
    <w:rsid w:val="00275E39"/>
    <w:rsid w:val="00276D96"/>
    <w:rsid w:val="00277C07"/>
    <w:rsid w:val="002801DD"/>
    <w:rsid w:val="00280BDD"/>
    <w:rsid w:val="00285D3C"/>
    <w:rsid w:val="00285ECE"/>
    <w:rsid w:val="00287F32"/>
    <w:rsid w:val="002910D2"/>
    <w:rsid w:val="0029270F"/>
    <w:rsid w:val="00292EA7"/>
    <w:rsid w:val="00293056"/>
    <w:rsid w:val="00296C31"/>
    <w:rsid w:val="00296D3E"/>
    <w:rsid w:val="00297820"/>
    <w:rsid w:val="00297CBD"/>
    <w:rsid w:val="002A121C"/>
    <w:rsid w:val="002A4383"/>
    <w:rsid w:val="002B0413"/>
    <w:rsid w:val="002B074D"/>
    <w:rsid w:val="002B0985"/>
    <w:rsid w:val="002B26BA"/>
    <w:rsid w:val="002B35DC"/>
    <w:rsid w:val="002B395C"/>
    <w:rsid w:val="002B547B"/>
    <w:rsid w:val="002C063C"/>
    <w:rsid w:val="002C31E7"/>
    <w:rsid w:val="002C3EEC"/>
    <w:rsid w:val="002C7561"/>
    <w:rsid w:val="002C792F"/>
    <w:rsid w:val="002D2CF1"/>
    <w:rsid w:val="002D6F27"/>
    <w:rsid w:val="002E0A39"/>
    <w:rsid w:val="002E11F7"/>
    <w:rsid w:val="002E6CEC"/>
    <w:rsid w:val="002E7BF6"/>
    <w:rsid w:val="002F005B"/>
    <w:rsid w:val="002F3F1D"/>
    <w:rsid w:val="002F4219"/>
    <w:rsid w:val="002F42A0"/>
    <w:rsid w:val="002F557F"/>
    <w:rsid w:val="002F5C8F"/>
    <w:rsid w:val="002F6550"/>
    <w:rsid w:val="002F7958"/>
    <w:rsid w:val="00301010"/>
    <w:rsid w:val="003023D1"/>
    <w:rsid w:val="003037F9"/>
    <w:rsid w:val="003068B9"/>
    <w:rsid w:val="003070B9"/>
    <w:rsid w:val="00310E70"/>
    <w:rsid w:val="0031290D"/>
    <w:rsid w:val="00314C55"/>
    <w:rsid w:val="00315465"/>
    <w:rsid w:val="00315A49"/>
    <w:rsid w:val="003177AD"/>
    <w:rsid w:val="003232E6"/>
    <w:rsid w:val="003306A1"/>
    <w:rsid w:val="00333D26"/>
    <w:rsid w:val="003407D0"/>
    <w:rsid w:val="003422E0"/>
    <w:rsid w:val="00346E8D"/>
    <w:rsid w:val="003476ED"/>
    <w:rsid w:val="00350E89"/>
    <w:rsid w:val="00351DA8"/>
    <w:rsid w:val="00355A2E"/>
    <w:rsid w:val="00356C88"/>
    <w:rsid w:val="00361265"/>
    <w:rsid w:val="003612C1"/>
    <w:rsid w:val="00363B2F"/>
    <w:rsid w:val="00363FDF"/>
    <w:rsid w:val="00366865"/>
    <w:rsid w:val="00367028"/>
    <w:rsid w:val="00372785"/>
    <w:rsid w:val="00372A12"/>
    <w:rsid w:val="0037586B"/>
    <w:rsid w:val="00382248"/>
    <w:rsid w:val="00382ECD"/>
    <w:rsid w:val="00383A3F"/>
    <w:rsid w:val="00383D87"/>
    <w:rsid w:val="00383EA8"/>
    <w:rsid w:val="0038505A"/>
    <w:rsid w:val="00385533"/>
    <w:rsid w:val="00391629"/>
    <w:rsid w:val="003931BD"/>
    <w:rsid w:val="00395538"/>
    <w:rsid w:val="003967E8"/>
    <w:rsid w:val="00396AEA"/>
    <w:rsid w:val="00396C40"/>
    <w:rsid w:val="003A5643"/>
    <w:rsid w:val="003A5FAF"/>
    <w:rsid w:val="003B0459"/>
    <w:rsid w:val="003B16CF"/>
    <w:rsid w:val="003B23B0"/>
    <w:rsid w:val="003B5C79"/>
    <w:rsid w:val="003B68AE"/>
    <w:rsid w:val="003B7563"/>
    <w:rsid w:val="003B7942"/>
    <w:rsid w:val="003C1171"/>
    <w:rsid w:val="003C2272"/>
    <w:rsid w:val="003C3F24"/>
    <w:rsid w:val="003C4123"/>
    <w:rsid w:val="003C6136"/>
    <w:rsid w:val="003C766A"/>
    <w:rsid w:val="003D1362"/>
    <w:rsid w:val="003D1DE0"/>
    <w:rsid w:val="003D5552"/>
    <w:rsid w:val="003D568E"/>
    <w:rsid w:val="003D59C4"/>
    <w:rsid w:val="003D5C52"/>
    <w:rsid w:val="003D63FF"/>
    <w:rsid w:val="003E667B"/>
    <w:rsid w:val="003F0702"/>
    <w:rsid w:val="003F2215"/>
    <w:rsid w:val="003F2A35"/>
    <w:rsid w:val="003F2D3B"/>
    <w:rsid w:val="003F5EC0"/>
    <w:rsid w:val="003F5FD5"/>
    <w:rsid w:val="003F79A0"/>
    <w:rsid w:val="004014DF"/>
    <w:rsid w:val="004039D9"/>
    <w:rsid w:val="0040481D"/>
    <w:rsid w:val="00404975"/>
    <w:rsid w:val="00404A5E"/>
    <w:rsid w:val="004059E2"/>
    <w:rsid w:val="0040619B"/>
    <w:rsid w:val="004103FA"/>
    <w:rsid w:val="00410771"/>
    <w:rsid w:val="00412BE1"/>
    <w:rsid w:val="00413780"/>
    <w:rsid w:val="0042049D"/>
    <w:rsid w:val="004222CF"/>
    <w:rsid w:val="00422683"/>
    <w:rsid w:val="00424871"/>
    <w:rsid w:val="00424F30"/>
    <w:rsid w:val="0042767D"/>
    <w:rsid w:val="00431EC0"/>
    <w:rsid w:val="00432C9F"/>
    <w:rsid w:val="00434211"/>
    <w:rsid w:val="0043688E"/>
    <w:rsid w:val="00437118"/>
    <w:rsid w:val="00437705"/>
    <w:rsid w:val="00442F4B"/>
    <w:rsid w:val="0044315E"/>
    <w:rsid w:val="004433D5"/>
    <w:rsid w:val="00443573"/>
    <w:rsid w:val="004441DE"/>
    <w:rsid w:val="004446CF"/>
    <w:rsid w:val="004465B2"/>
    <w:rsid w:val="0044684E"/>
    <w:rsid w:val="00447663"/>
    <w:rsid w:val="00450B16"/>
    <w:rsid w:val="00454AF5"/>
    <w:rsid w:val="00455182"/>
    <w:rsid w:val="00455906"/>
    <w:rsid w:val="00457583"/>
    <w:rsid w:val="004624C1"/>
    <w:rsid w:val="0046599A"/>
    <w:rsid w:val="00466084"/>
    <w:rsid w:val="0046639E"/>
    <w:rsid w:val="00466AD3"/>
    <w:rsid w:val="004707CF"/>
    <w:rsid w:val="004712C5"/>
    <w:rsid w:val="004725A2"/>
    <w:rsid w:val="00472822"/>
    <w:rsid w:val="00473C07"/>
    <w:rsid w:val="00476594"/>
    <w:rsid w:val="00481FD9"/>
    <w:rsid w:val="004832F8"/>
    <w:rsid w:val="00483CD0"/>
    <w:rsid w:val="004844EB"/>
    <w:rsid w:val="00484E99"/>
    <w:rsid w:val="00486A26"/>
    <w:rsid w:val="00495EAB"/>
    <w:rsid w:val="00496744"/>
    <w:rsid w:val="00496D4A"/>
    <w:rsid w:val="0049708F"/>
    <w:rsid w:val="004A02C5"/>
    <w:rsid w:val="004A1189"/>
    <w:rsid w:val="004A166B"/>
    <w:rsid w:val="004A343F"/>
    <w:rsid w:val="004A3508"/>
    <w:rsid w:val="004A7B16"/>
    <w:rsid w:val="004A7CED"/>
    <w:rsid w:val="004B12C3"/>
    <w:rsid w:val="004B2031"/>
    <w:rsid w:val="004B3691"/>
    <w:rsid w:val="004B3ED6"/>
    <w:rsid w:val="004B4805"/>
    <w:rsid w:val="004B6632"/>
    <w:rsid w:val="004C3A88"/>
    <w:rsid w:val="004C451A"/>
    <w:rsid w:val="004C5B8D"/>
    <w:rsid w:val="004C6DF7"/>
    <w:rsid w:val="004C7A43"/>
    <w:rsid w:val="004D190B"/>
    <w:rsid w:val="004D192B"/>
    <w:rsid w:val="004D1B0C"/>
    <w:rsid w:val="004D2393"/>
    <w:rsid w:val="004D2A84"/>
    <w:rsid w:val="004D3EDA"/>
    <w:rsid w:val="004D5143"/>
    <w:rsid w:val="004D623C"/>
    <w:rsid w:val="004D6614"/>
    <w:rsid w:val="004E0A31"/>
    <w:rsid w:val="004E0A57"/>
    <w:rsid w:val="004E10D5"/>
    <w:rsid w:val="004E14A9"/>
    <w:rsid w:val="004E18A8"/>
    <w:rsid w:val="004E252E"/>
    <w:rsid w:val="004E39A9"/>
    <w:rsid w:val="004E3E07"/>
    <w:rsid w:val="004E7A21"/>
    <w:rsid w:val="004F2192"/>
    <w:rsid w:val="004F32A5"/>
    <w:rsid w:val="004F37F2"/>
    <w:rsid w:val="004F45AF"/>
    <w:rsid w:val="004F4B1F"/>
    <w:rsid w:val="004F7443"/>
    <w:rsid w:val="00500E13"/>
    <w:rsid w:val="00503D60"/>
    <w:rsid w:val="00505101"/>
    <w:rsid w:val="005054D7"/>
    <w:rsid w:val="00505CB6"/>
    <w:rsid w:val="005075C3"/>
    <w:rsid w:val="00507941"/>
    <w:rsid w:val="0051020F"/>
    <w:rsid w:val="00510AE7"/>
    <w:rsid w:val="0051278B"/>
    <w:rsid w:val="00513CD1"/>
    <w:rsid w:val="00517164"/>
    <w:rsid w:val="00517F90"/>
    <w:rsid w:val="00520BF2"/>
    <w:rsid w:val="005222A1"/>
    <w:rsid w:val="0052434D"/>
    <w:rsid w:val="00526073"/>
    <w:rsid w:val="0052762B"/>
    <w:rsid w:val="00533625"/>
    <w:rsid w:val="00533A4E"/>
    <w:rsid w:val="00534A9C"/>
    <w:rsid w:val="00540F7E"/>
    <w:rsid w:val="005426F0"/>
    <w:rsid w:val="00546220"/>
    <w:rsid w:val="00551CD0"/>
    <w:rsid w:val="0055304A"/>
    <w:rsid w:val="0055438D"/>
    <w:rsid w:val="00554801"/>
    <w:rsid w:val="00555B09"/>
    <w:rsid w:val="0055618F"/>
    <w:rsid w:val="00556502"/>
    <w:rsid w:val="005566FE"/>
    <w:rsid w:val="00557483"/>
    <w:rsid w:val="00557509"/>
    <w:rsid w:val="005579AE"/>
    <w:rsid w:val="00557E53"/>
    <w:rsid w:val="0056017C"/>
    <w:rsid w:val="00560732"/>
    <w:rsid w:val="00562869"/>
    <w:rsid w:val="00562EA3"/>
    <w:rsid w:val="005632F1"/>
    <w:rsid w:val="005635F2"/>
    <w:rsid w:val="005643E1"/>
    <w:rsid w:val="00564E5F"/>
    <w:rsid w:val="00574BDB"/>
    <w:rsid w:val="00577269"/>
    <w:rsid w:val="005801EC"/>
    <w:rsid w:val="00580991"/>
    <w:rsid w:val="005809B7"/>
    <w:rsid w:val="00582797"/>
    <w:rsid w:val="00583867"/>
    <w:rsid w:val="00583B47"/>
    <w:rsid w:val="00584205"/>
    <w:rsid w:val="005849AB"/>
    <w:rsid w:val="00586402"/>
    <w:rsid w:val="00592450"/>
    <w:rsid w:val="00592A86"/>
    <w:rsid w:val="005A0A36"/>
    <w:rsid w:val="005A1227"/>
    <w:rsid w:val="005A1AD5"/>
    <w:rsid w:val="005A39D6"/>
    <w:rsid w:val="005A518C"/>
    <w:rsid w:val="005A685D"/>
    <w:rsid w:val="005A6B84"/>
    <w:rsid w:val="005A7729"/>
    <w:rsid w:val="005B5283"/>
    <w:rsid w:val="005C47BA"/>
    <w:rsid w:val="005C5FE5"/>
    <w:rsid w:val="005C6445"/>
    <w:rsid w:val="005C7A06"/>
    <w:rsid w:val="005C7B59"/>
    <w:rsid w:val="005D185E"/>
    <w:rsid w:val="005D1DA4"/>
    <w:rsid w:val="005D5143"/>
    <w:rsid w:val="005D5A66"/>
    <w:rsid w:val="005E1563"/>
    <w:rsid w:val="005E2446"/>
    <w:rsid w:val="005E29E7"/>
    <w:rsid w:val="005E421F"/>
    <w:rsid w:val="005E4867"/>
    <w:rsid w:val="005E4EC8"/>
    <w:rsid w:val="005F0DF8"/>
    <w:rsid w:val="005F1471"/>
    <w:rsid w:val="005F1F0C"/>
    <w:rsid w:val="005F1F6C"/>
    <w:rsid w:val="005F29A8"/>
    <w:rsid w:val="005F3123"/>
    <w:rsid w:val="005F4B3C"/>
    <w:rsid w:val="005F6FF3"/>
    <w:rsid w:val="006009D2"/>
    <w:rsid w:val="006012AF"/>
    <w:rsid w:val="00601893"/>
    <w:rsid w:val="00602A6A"/>
    <w:rsid w:val="00604B3C"/>
    <w:rsid w:val="0060594B"/>
    <w:rsid w:val="00607997"/>
    <w:rsid w:val="00610C2A"/>
    <w:rsid w:val="0061484F"/>
    <w:rsid w:val="006150AE"/>
    <w:rsid w:val="006152B4"/>
    <w:rsid w:val="0061606C"/>
    <w:rsid w:val="0061792A"/>
    <w:rsid w:val="00622E6B"/>
    <w:rsid w:val="0062410D"/>
    <w:rsid w:val="0062441F"/>
    <w:rsid w:val="006306F9"/>
    <w:rsid w:val="0063072B"/>
    <w:rsid w:val="00631135"/>
    <w:rsid w:val="00631475"/>
    <w:rsid w:val="00631FCB"/>
    <w:rsid w:val="00634112"/>
    <w:rsid w:val="006459B6"/>
    <w:rsid w:val="00650448"/>
    <w:rsid w:val="0065089C"/>
    <w:rsid w:val="006528FB"/>
    <w:rsid w:val="006537F3"/>
    <w:rsid w:val="0065568C"/>
    <w:rsid w:val="00656B7F"/>
    <w:rsid w:val="006574A1"/>
    <w:rsid w:val="00660FA3"/>
    <w:rsid w:val="00666012"/>
    <w:rsid w:val="006807AE"/>
    <w:rsid w:val="00680BEC"/>
    <w:rsid w:val="00686A68"/>
    <w:rsid w:val="00686E03"/>
    <w:rsid w:val="00687534"/>
    <w:rsid w:val="006909C2"/>
    <w:rsid w:val="00691BF7"/>
    <w:rsid w:val="00692C06"/>
    <w:rsid w:val="006939B4"/>
    <w:rsid w:val="00696878"/>
    <w:rsid w:val="00696B55"/>
    <w:rsid w:val="006979A4"/>
    <w:rsid w:val="006A2A89"/>
    <w:rsid w:val="006A35A3"/>
    <w:rsid w:val="006A3C39"/>
    <w:rsid w:val="006A4DE3"/>
    <w:rsid w:val="006A5297"/>
    <w:rsid w:val="006A5609"/>
    <w:rsid w:val="006A5CB7"/>
    <w:rsid w:val="006A657E"/>
    <w:rsid w:val="006A6D45"/>
    <w:rsid w:val="006A6FFA"/>
    <w:rsid w:val="006B03D4"/>
    <w:rsid w:val="006B17D9"/>
    <w:rsid w:val="006B1D9E"/>
    <w:rsid w:val="006B4045"/>
    <w:rsid w:val="006C03B8"/>
    <w:rsid w:val="006C088C"/>
    <w:rsid w:val="006C13C8"/>
    <w:rsid w:val="006C1D64"/>
    <w:rsid w:val="006C2A4C"/>
    <w:rsid w:val="006C4EEB"/>
    <w:rsid w:val="006C6407"/>
    <w:rsid w:val="006C6473"/>
    <w:rsid w:val="006C7989"/>
    <w:rsid w:val="006C7FB4"/>
    <w:rsid w:val="006D0514"/>
    <w:rsid w:val="006D23A7"/>
    <w:rsid w:val="006D283A"/>
    <w:rsid w:val="006D3323"/>
    <w:rsid w:val="006D48A6"/>
    <w:rsid w:val="006D49B9"/>
    <w:rsid w:val="006D4AFE"/>
    <w:rsid w:val="006D76BC"/>
    <w:rsid w:val="006E17F7"/>
    <w:rsid w:val="006E297A"/>
    <w:rsid w:val="006E60B3"/>
    <w:rsid w:val="006E7F9E"/>
    <w:rsid w:val="006F0077"/>
    <w:rsid w:val="006F0952"/>
    <w:rsid w:val="006F10F1"/>
    <w:rsid w:val="006F30EE"/>
    <w:rsid w:val="006F3330"/>
    <w:rsid w:val="006F6341"/>
    <w:rsid w:val="006F75C1"/>
    <w:rsid w:val="00700099"/>
    <w:rsid w:val="0070085A"/>
    <w:rsid w:val="00701E9D"/>
    <w:rsid w:val="00703E39"/>
    <w:rsid w:val="0070438A"/>
    <w:rsid w:val="00704E6E"/>
    <w:rsid w:val="00705067"/>
    <w:rsid w:val="00717908"/>
    <w:rsid w:val="00717AFC"/>
    <w:rsid w:val="00722C31"/>
    <w:rsid w:val="0072440C"/>
    <w:rsid w:val="007254D0"/>
    <w:rsid w:val="00725673"/>
    <w:rsid w:val="007261A9"/>
    <w:rsid w:val="00726519"/>
    <w:rsid w:val="007278F6"/>
    <w:rsid w:val="007303E0"/>
    <w:rsid w:val="007355C3"/>
    <w:rsid w:val="00737063"/>
    <w:rsid w:val="007376C4"/>
    <w:rsid w:val="00740190"/>
    <w:rsid w:val="007413EE"/>
    <w:rsid w:val="00741ACC"/>
    <w:rsid w:val="00742345"/>
    <w:rsid w:val="00743365"/>
    <w:rsid w:val="00752AFD"/>
    <w:rsid w:val="00755C87"/>
    <w:rsid w:val="00756208"/>
    <w:rsid w:val="00756487"/>
    <w:rsid w:val="0076285C"/>
    <w:rsid w:val="00763E06"/>
    <w:rsid w:val="0076693F"/>
    <w:rsid w:val="00767E19"/>
    <w:rsid w:val="00770B51"/>
    <w:rsid w:val="0077308F"/>
    <w:rsid w:val="0077638D"/>
    <w:rsid w:val="00776ABE"/>
    <w:rsid w:val="00777369"/>
    <w:rsid w:val="007777A8"/>
    <w:rsid w:val="00784FCA"/>
    <w:rsid w:val="007855BC"/>
    <w:rsid w:val="00785FB2"/>
    <w:rsid w:val="00790BD3"/>
    <w:rsid w:val="007926A4"/>
    <w:rsid w:val="007A05E4"/>
    <w:rsid w:val="007A4507"/>
    <w:rsid w:val="007A69BC"/>
    <w:rsid w:val="007B001A"/>
    <w:rsid w:val="007B1A09"/>
    <w:rsid w:val="007B1ED3"/>
    <w:rsid w:val="007B332D"/>
    <w:rsid w:val="007B3805"/>
    <w:rsid w:val="007B58AE"/>
    <w:rsid w:val="007B5D65"/>
    <w:rsid w:val="007B7437"/>
    <w:rsid w:val="007B7895"/>
    <w:rsid w:val="007C6E3F"/>
    <w:rsid w:val="007C7A18"/>
    <w:rsid w:val="007C7D7A"/>
    <w:rsid w:val="007D2D59"/>
    <w:rsid w:val="007D3173"/>
    <w:rsid w:val="007D4C1C"/>
    <w:rsid w:val="007D61C8"/>
    <w:rsid w:val="007D7D74"/>
    <w:rsid w:val="007E0ECE"/>
    <w:rsid w:val="007F0C28"/>
    <w:rsid w:val="007F2BD9"/>
    <w:rsid w:val="007F389C"/>
    <w:rsid w:val="007F674E"/>
    <w:rsid w:val="007F6990"/>
    <w:rsid w:val="008013CD"/>
    <w:rsid w:val="008014A9"/>
    <w:rsid w:val="008103B6"/>
    <w:rsid w:val="0081104F"/>
    <w:rsid w:val="00811D7E"/>
    <w:rsid w:val="00812B3C"/>
    <w:rsid w:val="00814143"/>
    <w:rsid w:val="00815B88"/>
    <w:rsid w:val="00815C00"/>
    <w:rsid w:val="00815FEA"/>
    <w:rsid w:val="00816DE7"/>
    <w:rsid w:val="00817824"/>
    <w:rsid w:val="00821348"/>
    <w:rsid w:val="00824267"/>
    <w:rsid w:val="00825FF5"/>
    <w:rsid w:val="00831A0C"/>
    <w:rsid w:val="00831B1A"/>
    <w:rsid w:val="00831F4D"/>
    <w:rsid w:val="00832871"/>
    <w:rsid w:val="008333EE"/>
    <w:rsid w:val="00833E3D"/>
    <w:rsid w:val="00841016"/>
    <w:rsid w:val="008417CA"/>
    <w:rsid w:val="008425C0"/>
    <w:rsid w:val="00842B47"/>
    <w:rsid w:val="0084357C"/>
    <w:rsid w:val="008454E9"/>
    <w:rsid w:val="00847455"/>
    <w:rsid w:val="00847C8C"/>
    <w:rsid w:val="00850567"/>
    <w:rsid w:val="0085258D"/>
    <w:rsid w:val="00852BB8"/>
    <w:rsid w:val="0085785D"/>
    <w:rsid w:val="00861A06"/>
    <w:rsid w:val="00862E7B"/>
    <w:rsid w:val="00863120"/>
    <w:rsid w:val="00865347"/>
    <w:rsid w:val="0086743D"/>
    <w:rsid w:val="008676E1"/>
    <w:rsid w:val="008722FB"/>
    <w:rsid w:val="0087314D"/>
    <w:rsid w:val="00874FF0"/>
    <w:rsid w:val="00877FC3"/>
    <w:rsid w:val="0088074F"/>
    <w:rsid w:val="00886C35"/>
    <w:rsid w:val="00886D32"/>
    <w:rsid w:val="00887511"/>
    <w:rsid w:val="00887CCB"/>
    <w:rsid w:val="008913DE"/>
    <w:rsid w:val="00893754"/>
    <w:rsid w:val="008943FD"/>
    <w:rsid w:val="008949DD"/>
    <w:rsid w:val="0089622A"/>
    <w:rsid w:val="00896A40"/>
    <w:rsid w:val="008A1211"/>
    <w:rsid w:val="008A4BA4"/>
    <w:rsid w:val="008A78CD"/>
    <w:rsid w:val="008A7AE6"/>
    <w:rsid w:val="008B2BB5"/>
    <w:rsid w:val="008B3D41"/>
    <w:rsid w:val="008B45C5"/>
    <w:rsid w:val="008B7402"/>
    <w:rsid w:val="008C08CA"/>
    <w:rsid w:val="008C1AAE"/>
    <w:rsid w:val="008C252D"/>
    <w:rsid w:val="008C263C"/>
    <w:rsid w:val="008C6AC4"/>
    <w:rsid w:val="008C720A"/>
    <w:rsid w:val="008D1F58"/>
    <w:rsid w:val="008D29A8"/>
    <w:rsid w:val="008D2A6A"/>
    <w:rsid w:val="008D3550"/>
    <w:rsid w:val="008D37E1"/>
    <w:rsid w:val="008D3BBD"/>
    <w:rsid w:val="008D70E8"/>
    <w:rsid w:val="008E0365"/>
    <w:rsid w:val="008E2B0C"/>
    <w:rsid w:val="008E3944"/>
    <w:rsid w:val="008E5778"/>
    <w:rsid w:val="008E7B59"/>
    <w:rsid w:val="008F0240"/>
    <w:rsid w:val="008F17DC"/>
    <w:rsid w:val="008F25F3"/>
    <w:rsid w:val="008F5A30"/>
    <w:rsid w:val="008F696E"/>
    <w:rsid w:val="008F6AFB"/>
    <w:rsid w:val="008F72B3"/>
    <w:rsid w:val="009033AD"/>
    <w:rsid w:val="00905D4C"/>
    <w:rsid w:val="00906C87"/>
    <w:rsid w:val="00907229"/>
    <w:rsid w:val="00910CE6"/>
    <w:rsid w:val="00911381"/>
    <w:rsid w:val="00912506"/>
    <w:rsid w:val="00914297"/>
    <w:rsid w:val="00914A31"/>
    <w:rsid w:val="00914A6B"/>
    <w:rsid w:val="00914B8D"/>
    <w:rsid w:val="009165C8"/>
    <w:rsid w:val="00920A71"/>
    <w:rsid w:val="00920B4E"/>
    <w:rsid w:val="00923FF8"/>
    <w:rsid w:val="0092530E"/>
    <w:rsid w:val="00925BC4"/>
    <w:rsid w:val="0092604F"/>
    <w:rsid w:val="009260EB"/>
    <w:rsid w:val="009262A9"/>
    <w:rsid w:val="00926F44"/>
    <w:rsid w:val="009302D2"/>
    <w:rsid w:val="00931139"/>
    <w:rsid w:val="00932525"/>
    <w:rsid w:val="00932C00"/>
    <w:rsid w:val="00934FC7"/>
    <w:rsid w:val="00936D57"/>
    <w:rsid w:val="00937B3A"/>
    <w:rsid w:val="009404A6"/>
    <w:rsid w:val="00941C04"/>
    <w:rsid w:val="00941DF4"/>
    <w:rsid w:val="009420BD"/>
    <w:rsid w:val="009438C3"/>
    <w:rsid w:val="0094591B"/>
    <w:rsid w:val="009468D2"/>
    <w:rsid w:val="009502FD"/>
    <w:rsid w:val="009509BD"/>
    <w:rsid w:val="00950A7C"/>
    <w:rsid w:val="00951732"/>
    <w:rsid w:val="00953AD2"/>
    <w:rsid w:val="0095775C"/>
    <w:rsid w:val="00960CC5"/>
    <w:rsid w:val="00961F0C"/>
    <w:rsid w:val="00963B2D"/>
    <w:rsid w:val="00963F28"/>
    <w:rsid w:val="00965145"/>
    <w:rsid w:val="0097041C"/>
    <w:rsid w:val="0097104C"/>
    <w:rsid w:val="00971537"/>
    <w:rsid w:val="00971F04"/>
    <w:rsid w:val="00974DA2"/>
    <w:rsid w:val="009768AD"/>
    <w:rsid w:val="00983756"/>
    <w:rsid w:val="00983AFE"/>
    <w:rsid w:val="00984FF1"/>
    <w:rsid w:val="00986238"/>
    <w:rsid w:val="00987345"/>
    <w:rsid w:val="00987DD6"/>
    <w:rsid w:val="0099086A"/>
    <w:rsid w:val="00990BD8"/>
    <w:rsid w:val="00991651"/>
    <w:rsid w:val="009923D5"/>
    <w:rsid w:val="009931BE"/>
    <w:rsid w:val="00993724"/>
    <w:rsid w:val="00996451"/>
    <w:rsid w:val="00997353"/>
    <w:rsid w:val="009A08DD"/>
    <w:rsid w:val="009A0DF8"/>
    <w:rsid w:val="009A319A"/>
    <w:rsid w:val="009A37DF"/>
    <w:rsid w:val="009A3F0B"/>
    <w:rsid w:val="009A560F"/>
    <w:rsid w:val="009A5A0E"/>
    <w:rsid w:val="009A5BFC"/>
    <w:rsid w:val="009A5C3A"/>
    <w:rsid w:val="009A7B07"/>
    <w:rsid w:val="009B04FE"/>
    <w:rsid w:val="009B13C5"/>
    <w:rsid w:val="009B23C6"/>
    <w:rsid w:val="009B2C33"/>
    <w:rsid w:val="009B620A"/>
    <w:rsid w:val="009C0235"/>
    <w:rsid w:val="009C527F"/>
    <w:rsid w:val="009C58AC"/>
    <w:rsid w:val="009C5B95"/>
    <w:rsid w:val="009C620B"/>
    <w:rsid w:val="009D143A"/>
    <w:rsid w:val="009D1C4F"/>
    <w:rsid w:val="009D4729"/>
    <w:rsid w:val="009D7B05"/>
    <w:rsid w:val="009D7EF1"/>
    <w:rsid w:val="009E03E0"/>
    <w:rsid w:val="009E0976"/>
    <w:rsid w:val="009E187A"/>
    <w:rsid w:val="009E26A9"/>
    <w:rsid w:val="009E2A01"/>
    <w:rsid w:val="009E48A4"/>
    <w:rsid w:val="009E4D17"/>
    <w:rsid w:val="009E52C6"/>
    <w:rsid w:val="009E6CEF"/>
    <w:rsid w:val="009F28B1"/>
    <w:rsid w:val="009F4AA5"/>
    <w:rsid w:val="009F650C"/>
    <w:rsid w:val="00A0013E"/>
    <w:rsid w:val="00A00A49"/>
    <w:rsid w:val="00A02241"/>
    <w:rsid w:val="00A039CA"/>
    <w:rsid w:val="00A04673"/>
    <w:rsid w:val="00A04E2E"/>
    <w:rsid w:val="00A12BEA"/>
    <w:rsid w:val="00A13819"/>
    <w:rsid w:val="00A14405"/>
    <w:rsid w:val="00A1470A"/>
    <w:rsid w:val="00A14DAA"/>
    <w:rsid w:val="00A159F5"/>
    <w:rsid w:val="00A17198"/>
    <w:rsid w:val="00A2500D"/>
    <w:rsid w:val="00A25888"/>
    <w:rsid w:val="00A2674C"/>
    <w:rsid w:val="00A2708F"/>
    <w:rsid w:val="00A2715E"/>
    <w:rsid w:val="00A27ABA"/>
    <w:rsid w:val="00A27F8B"/>
    <w:rsid w:val="00A30084"/>
    <w:rsid w:val="00A302CF"/>
    <w:rsid w:val="00A30341"/>
    <w:rsid w:val="00A30711"/>
    <w:rsid w:val="00A30818"/>
    <w:rsid w:val="00A31317"/>
    <w:rsid w:val="00A31CA3"/>
    <w:rsid w:val="00A32480"/>
    <w:rsid w:val="00A37D61"/>
    <w:rsid w:val="00A40D63"/>
    <w:rsid w:val="00A40DAA"/>
    <w:rsid w:val="00A42A39"/>
    <w:rsid w:val="00A42CE4"/>
    <w:rsid w:val="00A448DE"/>
    <w:rsid w:val="00A45A67"/>
    <w:rsid w:val="00A47805"/>
    <w:rsid w:val="00A50BC8"/>
    <w:rsid w:val="00A51BD1"/>
    <w:rsid w:val="00A52365"/>
    <w:rsid w:val="00A5361B"/>
    <w:rsid w:val="00A53A7D"/>
    <w:rsid w:val="00A545DA"/>
    <w:rsid w:val="00A571EF"/>
    <w:rsid w:val="00A6257E"/>
    <w:rsid w:val="00A65647"/>
    <w:rsid w:val="00A65E6D"/>
    <w:rsid w:val="00A66659"/>
    <w:rsid w:val="00A67432"/>
    <w:rsid w:val="00A67D68"/>
    <w:rsid w:val="00A70429"/>
    <w:rsid w:val="00A70606"/>
    <w:rsid w:val="00A71B46"/>
    <w:rsid w:val="00A722D7"/>
    <w:rsid w:val="00A74419"/>
    <w:rsid w:val="00A7510F"/>
    <w:rsid w:val="00A757D3"/>
    <w:rsid w:val="00A75B4B"/>
    <w:rsid w:val="00A77A58"/>
    <w:rsid w:val="00A8141C"/>
    <w:rsid w:val="00A81582"/>
    <w:rsid w:val="00A81AA4"/>
    <w:rsid w:val="00A8381C"/>
    <w:rsid w:val="00A86FA6"/>
    <w:rsid w:val="00A916D3"/>
    <w:rsid w:val="00A91E9B"/>
    <w:rsid w:val="00A92FB6"/>
    <w:rsid w:val="00A938BF"/>
    <w:rsid w:val="00A93DA3"/>
    <w:rsid w:val="00A95781"/>
    <w:rsid w:val="00A97D4C"/>
    <w:rsid w:val="00AA0FB7"/>
    <w:rsid w:val="00AA22B4"/>
    <w:rsid w:val="00AA5F3C"/>
    <w:rsid w:val="00AB1219"/>
    <w:rsid w:val="00AB2F5C"/>
    <w:rsid w:val="00AB451B"/>
    <w:rsid w:val="00AB468A"/>
    <w:rsid w:val="00AB483F"/>
    <w:rsid w:val="00AB65AE"/>
    <w:rsid w:val="00AC0CBF"/>
    <w:rsid w:val="00AC3617"/>
    <w:rsid w:val="00AC471C"/>
    <w:rsid w:val="00AC4C8A"/>
    <w:rsid w:val="00AC53B1"/>
    <w:rsid w:val="00AC6276"/>
    <w:rsid w:val="00AC65B0"/>
    <w:rsid w:val="00AC6D1D"/>
    <w:rsid w:val="00AC6D73"/>
    <w:rsid w:val="00AC71DE"/>
    <w:rsid w:val="00AD0B32"/>
    <w:rsid w:val="00AD0C80"/>
    <w:rsid w:val="00AD2231"/>
    <w:rsid w:val="00AD241E"/>
    <w:rsid w:val="00AD3CA7"/>
    <w:rsid w:val="00AD4771"/>
    <w:rsid w:val="00AD4B4C"/>
    <w:rsid w:val="00AD4C80"/>
    <w:rsid w:val="00AD5BEA"/>
    <w:rsid w:val="00AE2A5C"/>
    <w:rsid w:val="00AE322B"/>
    <w:rsid w:val="00AF0663"/>
    <w:rsid w:val="00AF56B8"/>
    <w:rsid w:val="00AF7AAA"/>
    <w:rsid w:val="00B003F5"/>
    <w:rsid w:val="00B00D6F"/>
    <w:rsid w:val="00B04482"/>
    <w:rsid w:val="00B04975"/>
    <w:rsid w:val="00B0504F"/>
    <w:rsid w:val="00B10BB9"/>
    <w:rsid w:val="00B1118A"/>
    <w:rsid w:val="00B12902"/>
    <w:rsid w:val="00B14AE4"/>
    <w:rsid w:val="00B157F8"/>
    <w:rsid w:val="00B15D79"/>
    <w:rsid w:val="00B15FB2"/>
    <w:rsid w:val="00B17BAC"/>
    <w:rsid w:val="00B20105"/>
    <w:rsid w:val="00B203F0"/>
    <w:rsid w:val="00B20724"/>
    <w:rsid w:val="00B212A4"/>
    <w:rsid w:val="00B22FCA"/>
    <w:rsid w:val="00B23D64"/>
    <w:rsid w:val="00B23D84"/>
    <w:rsid w:val="00B24C7F"/>
    <w:rsid w:val="00B26DE0"/>
    <w:rsid w:val="00B302AA"/>
    <w:rsid w:val="00B30CFC"/>
    <w:rsid w:val="00B32FCF"/>
    <w:rsid w:val="00B330E9"/>
    <w:rsid w:val="00B335F5"/>
    <w:rsid w:val="00B33648"/>
    <w:rsid w:val="00B33815"/>
    <w:rsid w:val="00B33A33"/>
    <w:rsid w:val="00B33DFE"/>
    <w:rsid w:val="00B360E2"/>
    <w:rsid w:val="00B37644"/>
    <w:rsid w:val="00B40A49"/>
    <w:rsid w:val="00B41B49"/>
    <w:rsid w:val="00B46761"/>
    <w:rsid w:val="00B46B0A"/>
    <w:rsid w:val="00B47112"/>
    <w:rsid w:val="00B51D5A"/>
    <w:rsid w:val="00B52D38"/>
    <w:rsid w:val="00B5371B"/>
    <w:rsid w:val="00B54BD6"/>
    <w:rsid w:val="00B54C07"/>
    <w:rsid w:val="00B557CB"/>
    <w:rsid w:val="00B60CD2"/>
    <w:rsid w:val="00B63343"/>
    <w:rsid w:val="00B64527"/>
    <w:rsid w:val="00B650B1"/>
    <w:rsid w:val="00B65D53"/>
    <w:rsid w:val="00B67F13"/>
    <w:rsid w:val="00B70EE7"/>
    <w:rsid w:val="00B7340A"/>
    <w:rsid w:val="00B734D5"/>
    <w:rsid w:val="00B7580E"/>
    <w:rsid w:val="00B761BC"/>
    <w:rsid w:val="00B80401"/>
    <w:rsid w:val="00B8320B"/>
    <w:rsid w:val="00B85A4D"/>
    <w:rsid w:val="00B863CD"/>
    <w:rsid w:val="00B86A9D"/>
    <w:rsid w:val="00B903C0"/>
    <w:rsid w:val="00B936CD"/>
    <w:rsid w:val="00B9376E"/>
    <w:rsid w:val="00B93A4C"/>
    <w:rsid w:val="00B93AAE"/>
    <w:rsid w:val="00B960F0"/>
    <w:rsid w:val="00B96CC9"/>
    <w:rsid w:val="00BA2A0C"/>
    <w:rsid w:val="00BA330E"/>
    <w:rsid w:val="00BA3790"/>
    <w:rsid w:val="00BA3886"/>
    <w:rsid w:val="00BA3EFF"/>
    <w:rsid w:val="00BA4534"/>
    <w:rsid w:val="00BA4AF1"/>
    <w:rsid w:val="00BA6720"/>
    <w:rsid w:val="00BA7120"/>
    <w:rsid w:val="00BB255C"/>
    <w:rsid w:val="00BB2BF0"/>
    <w:rsid w:val="00BB53E0"/>
    <w:rsid w:val="00BB5BEB"/>
    <w:rsid w:val="00BB63E5"/>
    <w:rsid w:val="00BB7CE2"/>
    <w:rsid w:val="00BC02C7"/>
    <w:rsid w:val="00BC4A90"/>
    <w:rsid w:val="00BC4C97"/>
    <w:rsid w:val="00BC6108"/>
    <w:rsid w:val="00BC71C3"/>
    <w:rsid w:val="00BD0AD1"/>
    <w:rsid w:val="00BD13EA"/>
    <w:rsid w:val="00BD17DC"/>
    <w:rsid w:val="00BD25F9"/>
    <w:rsid w:val="00BD4256"/>
    <w:rsid w:val="00BD5533"/>
    <w:rsid w:val="00BD570D"/>
    <w:rsid w:val="00BD6B8E"/>
    <w:rsid w:val="00BD76BC"/>
    <w:rsid w:val="00BD76D5"/>
    <w:rsid w:val="00BD7CCF"/>
    <w:rsid w:val="00BE0211"/>
    <w:rsid w:val="00BE09B2"/>
    <w:rsid w:val="00BE5D86"/>
    <w:rsid w:val="00BE5FA5"/>
    <w:rsid w:val="00BE7D45"/>
    <w:rsid w:val="00BF080B"/>
    <w:rsid w:val="00BF08F4"/>
    <w:rsid w:val="00BF0BFA"/>
    <w:rsid w:val="00BF0BFF"/>
    <w:rsid w:val="00BF102B"/>
    <w:rsid w:val="00BF15C2"/>
    <w:rsid w:val="00BF1884"/>
    <w:rsid w:val="00BF285C"/>
    <w:rsid w:val="00BF2A24"/>
    <w:rsid w:val="00BF2D21"/>
    <w:rsid w:val="00BF307E"/>
    <w:rsid w:val="00BF52FB"/>
    <w:rsid w:val="00BF74BF"/>
    <w:rsid w:val="00C0047C"/>
    <w:rsid w:val="00C03863"/>
    <w:rsid w:val="00C065D6"/>
    <w:rsid w:val="00C10BA6"/>
    <w:rsid w:val="00C12B81"/>
    <w:rsid w:val="00C12C7E"/>
    <w:rsid w:val="00C12E2A"/>
    <w:rsid w:val="00C1350E"/>
    <w:rsid w:val="00C13C48"/>
    <w:rsid w:val="00C13C65"/>
    <w:rsid w:val="00C142CE"/>
    <w:rsid w:val="00C149FA"/>
    <w:rsid w:val="00C20368"/>
    <w:rsid w:val="00C2142C"/>
    <w:rsid w:val="00C23A93"/>
    <w:rsid w:val="00C240CC"/>
    <w:rsid w:val="00C25748"/>
    <w:rsid w:val="00C30FEC"/>
    <w:rsid w:val="00C330A2"/>
    <w:rsid w:val="00C33176"/>
    <w:rsid w:val="00C36A59"/>
    <w:rsid w:val="00C37473"/>
    <w:rsid w:val="00C40B7C"/>
    <w:rsid w:val="00C4282A"/>
    <w:rsid w:val="00C44A58"/>
    <w:rsid w:val="00C46F0A"/>
    <w:rsid w:val="00C50BC6"/>
    <w:rsid w:val="00C52AA9"/>
    <w:rsid w:val="00C53DB9"/>
    <w:rsid w:val="00C54887"/>
    <w:rsid w:val="00C559EB"/>
    <w:rsid w:val="00C56225"/>
    <w:rsid w:val="00C57E66"/>
    <w:rsid w:val="00C61552"/>
    <w:rsid w:val="00C63718"/>
    <w:rsid w:val="00C64326"/>
    <w:rsid w:val="00C650CA"/>
    <w:rsid w:val="00C6537C"/>
    <w:rsid w:val="00C6587A"/>
    <w:rsid w:val="00C6696C"/>
    <w:rsid w:val="00C706DC"/>
    <w:rsid w:val="00C70FF4"/>
    <w:rsid w:val="00C71BDB"/>
    <w:rsid w:val="00C73412"/>
    <w:rsid w:val="00C739A9"/>
    <w:rsid w:val="00C74158"/>
    <w:rsid w:val="00C77535"/>
    <w:rsid w:val="00C82303"/>
    <w:rsid w:val="00C8643F"/>
    <w:rsid w:val="00C86AAB"/>
    <w:rsid w:val="00C87A78"/>
    <w:rsid w:val="00C903BB"/>
    <w:rsid w:val="00C909E6"/>
    <w:rsid w:val="00C917B9"/>
    <w:rsid w:val="00C91C96"/>
    <w:rsid w:val="00C93DD2"/>
    <w:rsid w:val="00C9637C"/>
    <w:rsid w:val="00CA15F7"/>
    <w:rsid w:val="00CA1E3C"/>
    <w:rsid w:val="00CA4931"/>
    <w:rsid w:val="00CA735D"/>
    <w:rsid w:val="00CA7807"/>
    <w:rsid w:val="00CB1D36"/>
    <w:rsid w:val="00CB20DC"/>
    <w:rsid w:val="00CB2547"/>
    <w:rsid w:val="00CB3828"/>
    <w:rsid w:val="00CB3FC4"/>
    <w:rsid w:val="00CB4E62"/>
    <w:rsid w:val="00CB5F2D"/>
    <w:rsid w:val="00CB7DB5"/>
    <w:rsid w:val="00CC08E3"/>
    <w:rsid w:val="00CC50E9"/>
    <w:rsid w:val="00CC52DA"/>
    <w:rsid w:val="00CC5A97"/>
    <w:rsid w:val="00CC7D6D"/>
    <w:rsid w:val="00CD2010"/>
    <w:rsid w:val="00CD2D94"/>
    <w:rsid w:val="00CD608C"/>
    <w:rsid w:val="00CE15DD"/>
    <w:rsid w:val="00CE172E"/>
    <w:rsid w:val="00CE64BF"/>
    <w:rsid w:val="00CE793C"/>
    <w:rsid w:val="00CF0476"/>
    <w:rsid w:val="00CF0EA1"/>
    <w:rsid w:val="00CF11E5"/>
    <w:rsid w:val="00CF3186"/>
    <w:rsid w:val="00CF320F"/>
    <w:rsid w:val="00CF444B"/>
    <w:rsid w:val="00CF5E80"/>
    <w:rsid w:val="00CF60F6"/>
    <w:rsid w:val="00D02454"/>
    <w:rsid w:val="00D02535"/>
    <w:rsid w:val="00D043CD"/>
    <w:rsid w:val="00D04CA3"/>
    <w:rsid w:val="00D060B1"/>
    <w:rsid w:val="00D06506"/>
    <w:rsid w:val="00D0671D"/>
    <w:rsid w:val="00D131D7"/>
    <w:rsid w:val="00D13322"/>
    <w:rsid w:val="00D151A7"/>
    <w:rsid w:val="00D16391"/>
    <w:rsid w:val="00D21D7D"/>
    <w:rsid w:val="00D25D2F"/>
    <w:rsid w:val="00D30B5D"/>
    <w:rsid w:val="00D33985"/>
    <w:rsid w:val="00D33D45"/>
    <w:rsid w:val="00D36F4F"/>
    <w:rsid w:val="00D379A1"/>
    <w:rsid w:val="00D37B57"/>
    <w:rsid w:val="00D40A58"/>
    <w:rsid w:val="00D40D31"/>
    <w:rsid w:val="00D42669"/>
    <w:rsid w:val="00D42717"/>
    <w:rsid w:val="00D44607"/>
    <w:rsid w:val="00D44C9C"/>
    <w:rsid w:val="00D459C0"/>
    <w:rsid w:val="00D46AD0"/>
    <w:rsid w:val="00D50980"/>
    <w:rsid w:val="00D5161F"/>
    <w:rsid w:val="00D54124"/>
    <w:rsid w:val="00D5420D"/>
    <w:rsid w:val="00D56AC0"/>
    <w:rsid w:val="00D56CD3"/>
    <w:rsid w:val="00D5767D"/>
    <w:rsid w:val="00D60E93"/>
    <w:rsid w:val="00D622FA"/>
    <w:rsid w:val="00D63577"/>
    <w:rsid w:val="00D64D8D"/>
    <w:rsid w:val="00D657D4"/>
    <w:rsid w:val="00D65E56"/>
    <w:rsid w:val="00D741C8"/>
    <w:rsid w:val="00D74263"/>
    <w:rsid w:val="00D745C1"/>
    <w:rsid w:val="00D7725D"/>
    <w:rsid w:val="00D81C31"/>
    <w:rsid w:val="00D83EB4"/>
    <w:rsid w:val="00D84A54"/>
    <w:rsid w:val="00D9000F"/>
    <w:rsid w:val="00D9093F"/>
    <w:rsid w:val="00D91726"/>
    <w:rsid w:val="00D92924"/>
    <w:rsid w:val="00D93050"/>
    <w:rsid w:val="00D93176"/>
    <w:rsid w:val="00D955CC"/>
    <w:rsid w:val="00DA37D7"/>
    <w:rsid w:val="00DA38B0"/>
    <w:rsid w:val="00DA5EE0"/>
    <w:rsid w:val="00DA6417"/>
    <w:rsid w:val="00DA7BEF"/>
    <w:rsid w:val="00DB3315"/>
    <w:rsid w:val="00DB43B2"/>
    <w:rsid w:val="00DB458D"/>
    <w:rsid w:val="00DB6132"/>
    <w:rsid w:val="00DC0AB2"/>
    <w:rsid w:val="00DC1B73"/>
    <w:rsid w:val="00DC33D5"/>
    <w:rsid w:val="00DC3567"/>
    <w:rsid w:val="00DC7555"/>
    <w:rsid w:val="00DC7A40"/>
    <w:rsid w:val="00DD32B9"/>
    <w:rsid w:val="00DD36CB"/>
    <w:rsid w:val="00DD4AA3"/>
    <w:rsid w:val="00DD57EC"/>
    <w:rsid w:val="00DD5BEB"/>
    <w:rsid w:val="00DD5FD0"/>
    <w:rsid w:val="00DD703E"/>
    <w:rsid w:val="00DE035D"/>
    <w:rsid w:val="00DE271F"/>
    <w:rsid w:val="00DE5FD7"/>
    <w:rsid w:val="00DF1668"/>
    <w:rsid w:val="00DF1800"/>
    <w:rsid w:val="00DF3859"/>
    <w:rsid w:val="00DF41F5"/>
    <w:rsid w:val="00DF46C4"/>
    <w:rsid w:val="00DF58C9"/>
    <w:rsid w:val="00E000D4"/>
    <w:rsid w:val="00E02FD4"/>
    <w:rsid w:val="00E04EF4"/>
    <w:rsid w:val="00E050A1"/>
    <w:rsid w:val="00E06367"/>
    <w:rsid w:val="00E06542"/>
    <w:rsid w:val="00E06B6C"/>
    <w:rsid w:val="00E100B2"/>
    <w:rsid w:val="00E15A8D"/>
    <w:rsid w:val="00E16A7D"/>
    <w:rsid w:val="00E1785E"/>
    <w:rsid w:val="00E35579"/>
    <w:rsid w:val="00E36150"/>
    <w:rsid w:val="00E36FF0"/>
    <w:rsid w:val="00E3752C"/>
    <w:rsid w:val="00E41174"/>
    <w:rsid w:val="00E41994"/>
    <w:rsid w:val="00E42D33"/>
    <w:rsid w:val="00E43FB3"/>
    <w:rsid w:val="00E47F08"/>
    <w:rsid w:val="00E47F4B"/>
    <w:rsid w:val="00E50BD5"/>
    <w:rsid w:val="00E51DD9"/>
    <w:rsid w:val="00E5511E"/>
    <w:rsid w:val="00E55F0D"/>
    <w:rsid w:val="00E57E76"/>
    <w:rsid w:val="00E60CCA"/>
    <w:rsid w:val="00E62678"/>
    <w:rsid w:val="00E629F9"/>
    <w:rsid w:val="00E62C4A"/>
    <w:rsid w:val="00E644A4"/>
    <w:rsid w:val="00E67E74"/>
    <w:rsid w:val="00E701A6"/>
    <w:rsid w:val="00E70C59"/>
    <w:rsid w:val="00E7278F"/>
    <w:rsid w:val="00E741EC"/>
    <w:rsid w:val="00E7528A"/>
    <w:rsid w:val="00E76F5A"/>
    <w:rsid w:val="00E80233"/>
    <w:rsid w:val="00E8211B"/>
    <w:rsid w:val="00E83554"/>
    <w:rsid w:val="00E84364"/>
    <w:rsid w:val="00E8465A"/>
    <w:rsid w:val="00E84D77"/>
    <w:rsid w:val="00E86266"/>
    <w:rsid w:val="00E90A69"/>
    <w:rsid w:val="00E90DED"/>
    <w:rsid w:val="00E93389"/>
    <w:rsid w:val="00E94902"/>
    <w:rsid w:val="00E95FDC"/>
    <w:rsid w:val="00EA037C"/>
    <w:rsid w:val="00EA30D2"/>
    <w:rsid w:val="00EA3883"/>
    <w:rsid w:val="00EA46A1"/>
    <w:rsid w:val="00EA616B"/>
    <w:rsid w:val="00EB1AB9"/>
    <w:rsid w:val="00EB34C5"/>
    <w:rsid w:val="00EB3C79"/>
    <w:rsid w:val="00EB7915"/>
    <w:rsid w:val="00EC03CC"/>
    <w:rsid w:val="00EC16B9"/>
    <w:rsid w:val="00EC32B4"/>
    <w:rsid w:val="00EC4AE9"/>
    <w:rsid w:val="00EC4EDA"/>
    <w:rsid w:val="00EC55D1"/>
    <w:rsid w:val="00EC64A5"/>
    <w:rsid w:val="00EC6752"/>
    <w:rsid w:val="00EC6DFC"/>
    <w:rsid w:val="00EC71F3"/>
    <w:rsid w:val="00EC76C4"/>
    <w:rsid w:val="00ED0AD9"/>
    <w:rsid w:val="00ED4612"/>
    <w:rsid w:val="00ED52B1"/>
    <w:rsid w:val="00ED5C98"/>
    <w:rsid w:val="00ED617B"/>
    <w:rsid w:val="00ED6F4F"/>
    <w:rsid w:val="00EE279C"/>
    <w:rsid w:val="00EE2830"/>
    <w:rsid w:val="00EE4C8D"/>
    <w:rsid w:val="00EE4F0E"/>
    <w:rsid w:val="00EE5302"/>
    <w:rsid w:val="00EE7254"/>
    <w:rsid w:val="00EE7724"/>
    <w:rsid w:val="00EF15FF"/>
    <w:rsid w:val="00EF1BE5"/>
    <w:rsid w:val="00EF420A"/>
    <w:rsid w:val="00EF6FD9"/>
    <w:rsid w:val="00F00D4F"/>
    <w:rsid w:val="00F0594F"/>
    <w:rsid w:val="00F06614"/>
    <w:rsid w:val="00F07E68"/>
    <w:rsid w:val="00F14D01"/>
    <w:rsid w:val="00F163B3"/>
    <w:rsid w:val="00F17A73"/>
    <w:rsid w:val="00F22375"/>
    <w:rsid w:val="00F22D9D"/>
    <w:rsid w:val="00F24791"/>
    <w:rsid w:val="00F25D0C"/>
    <w:rsid w:val="00F27D62"/>
    <w:rsid w:val="00F30374"/>
    <w:rsid w:val="00F32F85"/>
    <w:rsid w:val="00F33AAF"/>
    <w:rsid w:val="00F34063"/>
    <w:rsid w:val="00F357CF"/>
    <w:rsid w:val="00F36981"/>
    <w:rsid w:val="00F4046F"/>
    <w:rsid w:val="00F40B54"/>
    <w:rsid w:val="00F433E1"/>
    <w:rsid w:val="00F443E0"/>
    <w:rsid w:val="00F44E5E"/>
    <w:rsid w:val="00F4643D"/>
    <w:rsid w:val="00F46F6B"/>
    <w:rsid w:val="00F5045B"/>
    <w:rsid w:val="00F50A37"/>
    <w:rsid w:val="00F521A8"/>
    <w:rsid w:val="00F5301A"/>
    <w:rsid w:val="00F54EBC"/>
    <w:rsid w:val="00F572EE"/>
    <w:rsid w:val="00F6264A"/>
    <w:rsid w:val="00F63B8A"/>
    <w:rsid w:val="00F63FEB"/>
    <w:rsid w:val="00F64342"/>
    <w:rsid w:val="00F6580F"/>
    <w:rsid w:val="00F65A9D"/>
    <w:rsid w:val="00F67D26"/>
    <w:rsid w:val="00F7028D"/>
    <w:rsid w:val="00F73238"/>
    <w:rsid w:val="00F7433B"/>
    <w:rsid w:val="00F74AC1"/>
    <w:rsid w:val="00F74B62"/>
    <w:rsid w:val="00F75C4B"/>
    <w:rsid w:val="00F75F69"/>
    <w:rsid w:val="00F76079"/>
    <w:rsid w:val="00F76A04"/>
    <w:rsid w:val="00F853CC"/>
    <w:rsid w:val="00F86E4A"/>
    <w:rsid w:val="00F87019"/>
    <w:rsid w:val="00F90EBF"/>
    <w:rsid w:val="00F91333"/>
    <w:rsid w:val="00F913F0"/>
    <w:rsid w:val="00F91920"/>
    <w:rsid w:val="00F92CC9"/>
    <w:rsid w:val="00F93892"/>
    <w:rsid w:val="00F9390C"/>
    <w:rsid w:val="00F94323"/>
    <w:rsid w:val="00F94472"/>
    <w:rsid w:val="00F954FD"/>
    <w:rsid w:val="00F95EBC"/>
    <w:rsid w:val="00F97E48"/>
    <w:rsid w:val="00FA11A0"/>
    <w:rsid w:val="00FA5548"/>
    <w:rsid w:val="00FA78FB"/>
    <w:rsid w:val="00FB0035"/>
    <w:rsid w:val="00FB2487"/>
    <w:rsid w:val="00FB491C"/>
    <w:rsid w:val="00FB4E7B"/>
    <w:rsid w:val="00FB662D"/>
    <w:rsid w:val="00FB7FC4"/>
    <w:rsid w:val="00FC24FC"/>
    <w:rsid w:val="00FC286E"/>
    <w:rsid w:val="00FC2D08"/>
    <w:rsid w:val="00FC358A"/>
    <w:rsid w:val="00FC48DB"/>
    <w:rsid w:val="00FC4CA3"/>
    <w:rsid w:val="00FC6B90"/>
    <w:rsid w:val="00FD1288"/>
    <w:rsid w:val="00FD4E8B"/>
    <w:rsid w:val="00FD54FA"/>
    <w:rsid w:val="00FD6822"/>
    <w:rsid w:val="00FE1C5C"/>
    <w:rsid w:val="00FE2198"/>
    <w:rsid w:val="00FE5B04"/>
    <w:rsid w:val="00FE5DBD"/>
    <w:rsid w:val="00FF2A31"/>
    <w:rsid w:val="00FF748B"/>
    <w:rsid w:val="00FF7EFE"/>
    <w:rsid w:val="07E207FE"/>
    <w:rsid w:val="0AD44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nhideWhenUsed="0" w:uiPriority="99" w:semiHidden="0"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semiHidden="0" w:name="List"/>
    <w:lsdException w:qFormat="1" w:uiPriority="99" w:semiHidden="0" w:name="List Bullet"/>
    <w:lsdException w:qFormat="1" w:uiPriority="99"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iPriority="0" w:semiHidden="0" w:name="List Bullet 3"/>
    <w:lsdException w:uiPriority="99" w:name="List Bullet 4"/>
    <w:lsdException w:uiPriority="99" w:name="List Bullet 5"/>
    <w:lsdException w:qFormat="1" w:uiPriority="99" w:semiHidden="0"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nhideWhenUsed="0" w:uiPriority="0" w:semiHidden="0" w:name="Body Text First Indent"/>
    <w:lsdException w:unhideWhenUsed="0" w:uiPriority="99" w:semiHidden="0"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nhideWhenUsed="0" w:uiPriority="0" w:semiHidden="0" w:name="Table Colorful 1"/>
    <w:lsdException w:unhideWhenUsed="0" w:uiPriority="0" w:semiHidden="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basedOn w:val="1"/>
    <w:next w:val="1"/>
    <w:link w:val="68"/>
    <w:qFormat/>
    <w:uiPriority w:val="9"/>
    <w:pPr>
      <w:keepNext/>
      <w:keepLines/>
      <w:pageBreakBefore/>
      <w:widowControl/>
      <w:numPr>
        <w:ilvl w:val="0"/>
        <w:numId w:val="1"/>
      </w:numPr>
      <w:tabs>
        <w:tab w:val="left" w:pos="432"/>
        <w:tab w:val="clear" w:pos="4401"/>
      </w:tabs>
      <w:spacing w:before="480" w:after="360"/>
      <w:ind w:left="432"/>
      <w:jc w:val="center"/>
      <w:outlineLvl w:val="0"/>
    </w:pPr>
    <w:rPr>
      <w:rFonts w:ascii="Calibri" w:hAnsi="Calibri" w:eastAsia="黑体"/>
      <w:b/>
      <w:bCs/>
      <w:kern w:val="44"/>
      <w:sz w:val="32"/>
      <w:szCs w:val="44"/>
      <w:lang w:val="zh-CN"/>
    </w:rPr>
  </w:style>
  <w:style w:type="paragraph" w:styleId="3">
    <w:name w:val="heading 2"/>
    <w:basedOn w:val="1"/>
    <w:next w:val="1"/>
    <w:link w:val="69"/>
    <w:qFormat/>
    <w:uiPriority w:val="0"/>
    <w:pPr>
      <w:keepNext/>
      <w:keepLines/>
      <w:widowControl/>
      <w:numPr>
        <w:ilvl w:val="1"/>
        <w:numId w:val="1"/>
      </w:numPr>
      <w:spacing w:before="480" w:after="120"/>
      <w:jc w:val="left"/>
      <w:outlineLvl w:val="1"/>
    </w:pPr>
    <w:rPr>
      <w:rFonts w:ascii="Arial" w:hAnsi="Arial" w:eastAsia="黑体"/>
      <w:b/>
      <w:bCs/>
      <w:kern w:val="0"/>
      <w:sz w:val="28"/>
      <w:szCs w:val="32"/>
      <w:lang w:val="zh-CN"/>
    </w:rPr>
  </w:style>
  <w:style w:type="paragraph" w:styleId="4">
    <w:name w:val="heading 3"/>
    <w:basedOn w:val="1"/>
    <w:next w:val="1"/>
    <w:link w:val="70"/>
    <w:qFormat/>
    <w:uiPriority w:val="0"/>
    <w:pPr>
      <w:keepNext/>
      <w:keepLines/>
      <w:numPr>
        <w:ilvl w:val="2"/>
        <w:numId w:val="1"/>
      </w:numPr>
      <w:spacing w:before="240" w:beforeLines="100" w:after="120" w:afterLines="50" w:line="360" w:lineRule="auto"/>
      <w:jc w:val="left"/>
      <w:outlineLvl w:val="2"/>
    </w:pPr>
    <w:rPr>
      <w:rFonts w:ascii="宋体" w:hAnsi="宋体" w:eastAsia="宋体"/>
      <w:b/>
      <w:bCs/>
      <w:kern w:val="0"/>
      <w:sz w:val="24"/>
      <w:szCs w:val="24"/>
      <w:lang w:val="zh-CN"/>
    </w:rPr>
  </w:style>
  <w:style w:type="paragraph" w:styleId="5">
    <w:name w:val="heading 4"/>
    <w:basedOn w:val="1"/>
    <w:next w:val="1"/>
    <w:link w:val="71"/>
    <w:qFormat/>
    <w:uiPriority w:val="0"/>
    <w:pPr>
      <w:keepNext/>
      <w:keepLines/>
      <w:numPr>
        <w:ilvl w:val="3"/>
        <w:numId w:val="1"/>
      </w:numPr>
      <w:spacing w:before="120" w:beforeLines="50" w:after="120" w:afterLines="50" w:line="360" w:lineRule="auto"/>
      <w:jc w:val="left"/>
      <w:outlineLvl w:val="3"/>
    </w:pPr>
    <w:rPr>
      <w:rFonts w:ascii="Arial" w:hAnsi="Arial" w:eastAsia="黑体"/>
      <w:b/>
      <w:bCs/>
      <w:kern w:val="0"/>
      <w:sz w:val="24"/>
      <w:szCs w:val="28"/>
      <w:lang w:val="zh-CN"/>
    </w:rPr>
  </w:style>
  <w:style w:type="paragraph" w:styleId="6">
    <w:name w:val="heading 5"/>
    <w:basedOn w:val="1"/>
    <w:next w:val="1"/>
    <w:link w:val="72"/>
    <w:qFormat/>
    <w:uiPriority w:val="9"/>
    <w:pPr>
      <w:keepNext/>
      <w:keepLines/>
      <w:widowControl/>
      <w:tabs>
        <w:tab w:val="left" w:pos="1008"/>
      </w:tabs>
      <w:spacing w:before="280" w:line="377" w:lineRule="auto"/>
      <w:jc w:val="left"/>
      <w:outlineLvl w:val="4"/>
    </w:pPr>
    <w:rPr>
      <w:rFonts w:ascii="Calibri" w:hAnsi="Calibri" w:eastAsia="黑体"/>
      <w:b/>
      <w:bCs/>
      <w:kern w:val="0"/>
      <w:sz w:val="24"/>
      <w:szCs w:val="28"/>
      <w:lang w:val="zh-CN"/>
    </w:rPr>
  </w:style>
  <w:style w:type="paragraph" w:styleId="7">
    <w:name w:val="heading 6"/>
    <w:basedOn w:val="1"/>
    <w:next w:val="1"/>
    <w:link w:val="73"/>
    <w:qFormat/>
    <w:uiPriority w:val="0"/>
    <w:pPr>
      <w:keepNext/>
      <w:keepLines/>
      <w:numPr>
        <w:ilvl w:val="5"/>
        <w:numId w:val="1"/>
      </w:numPr>
      <w:spacing w:before="240" w:after="64" w:line="320" w:lineRule="auto"/>
      <w:outlineLvl w:val="5"/>
    </w:pPr>
    <w:rPr>
      <w:rFonts w:ascii="等线 Light" w:hAnsi="等线 Light" w:eastAsia="等线 Light"/>
      <w:b/>
      <w:bCs/>
      <w:kern w:val="0"/>
      <w:sz w:val="24"/>
      <w:szCs w:val="24"/>
      <w:lang w:val="zh-CN"/>
    </w:rPr>
  </w:style>
  <w:style w:type="paragraph" w:styleId="8">
    <w:name w:val="heading 7"/>
    <w:basedOn w:val="1"/>
    <w:next w:val="1"/>
    <w:link w:val="74"/>
    <w:qFormat/>
    <w:uiPriority w:val="0"/>
    <w:pPr>
      <w:keepNext/>
      <w:keepLines/>
      <w:numPr>
        <w:ilvl w:val="6"/>
        <w:numId w:val="1"/>
      </w:numPr>
      <w:spacing w:before="240" w:after="64" w:line="320" w:lineRule="auto"/>
      <w:outlineLvl w:val="6"/>
    </w:pPr>
    <w:rPr>
      <w:b/>
      <w:bCs/>
      <w:kern w:val="0"/>
      <w:sz w:val="24"/>
      <w:szCs w:val="24"/>
      <w:lang w:val="zh-CN"/>
    </w:rPr>
  </w:style>
  <w:style w:type="paragraph" w:styleId="9">
    <w:name w:val="heading 8"/>
    <w:basedOn w:val="1"/>
    <w:next w:val="1"/>
    <w:link w:val="75"/>
    <w:qFormat/>
    <w:uiPriority w:val="0"/>
    <w:pPr>
      <w:keepNext/>
      <w:keepLines/>
      <w:numPr>
        <w:ilvl w:val="7"/>
        <w:numId w:val="1"/>
      </w:numPr>
      <w:spacing w:before="240" w:after="64" w:line="320" w:lineRule="auto"/>
      <w:outlineLvl w:val="7"/>
    </w:pPr>
    <w:rPr>
      <w:rFonts w:ascii="等线 Light" w:hAnsi="等线 Light" w:eastAsia="等线 Light"/>
      <w:kern w:val="0"/>
      <w:sz w:val="24"/>
      <w:szCs w:val="24"/>
      <w:lang w:val="zh-CN"/>
    </w:rPr>
  </w:style>
  <w:style w:type="paragraph" w:styleId="10">
    <w:name w:val="heading 9"/>
    <w:basedOn w:val="1"/>
    <w:next w:val="1"/>
    <w:link w:val="76"/>
    <w:qFormat/>
    <w:uiPriority w:val="0"/>
    <w:pPr>
      <w:keepNext/>
      <w:keepLines/>
      <w:numPr>
        <w:ilvl w:val="8"/>
        <w:numId w:val="1"/>
      </w:numPr>
      <w:spacing w:before="240" w:after="64" w:line="320" w:lineRule="auto"/>
      <w:outlineLvl w:val="8"/>
    </w:pPr>
    <w:rPr>
      <w:rFonts w:ascii="等线 Light" w:hAnsi="等线 Light" w:eastAsia="等线 Light"/>
      <w:kern w:val="0"/>
      <w:sz w:val="20"/>
      <w:szCs w:val="20"/>
      <w:lang w:val="zh-CN"/>
    </w:rPr>
  </w:style>
  <w:style w:type="character" w:default="1" w:styleId="51">
    <w:name w:val="Default Paragraph Font"/>
    <w:unhideWhenUsed/>
    <w:uiPriority w:val="1"/>
  </w:style>
  <w:style w:type="table" w:default="1" w:styleId="59">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90"/>
    <w:unhideWhenUsed/>
    <w:qFormat/>
    <w:uiPriority w:val="0"/>
    <w:rPr>
      <w:b/>
      <w:bCs/>
      <w:kern w:val="0"/>
      <w:sz w:val="20"/>
      <w:szCs w:val="20"/>
      <w:lang w:val="zh-CN"/>
    </w:rPr>
  </w:style>
  <w:style w:type="paragraph" w:styleId="12">
    <w:name w:val="annotation text"/>
    <w:basedOn w:val="1"/>
    <w:link w:val="89"/>
    <w:unhideWhenUsed/>
    <w:qFormat/>
    <w:uiPriority w:val="0"/>
    <w:pPr>
      <w:jc w:val="left"/>
    </w:pPr>
  </w:style>
  <w:style w:type="paragraph" w:styleId="13">
    <w:name w:val="toc 7"/>
    <w:basedOn w:val="1"/>
    <w:next w:val="1"/>
    <w:qFormat/>
    <w:uiPriority w:val="39"/>
    <w:pPr>
      <w:ind w:left="1260"/>
      <w:jc w:val="left"/>
    </w:pPr>
    <w:rPr>
      <w:sz w:val="18"/>
      <w:szCs w:val="18"/>
    </w:rPr>
  </w:style>
  <w:style w:type="paragraph" w:styleId="14">
    <w:name w:val="Body Text First Indent"/>
    <w:basedOn w:val="15"/>
    <w:link w:val="304"/>
    <w:uiPriority w:val="0"/>
    <w:pPr>
      <w:ind w:firstLine="420" w:firstLineChars="100"/>
    </w:pPr>
    <w:rPr>
      <w:rFonts w:ascii="宋体"/>
      <w:kern w:val="2"/>
      <w:sz w:val="21"/>
    </w:rPr>
  </w:style>
  <w:style w:type="paragraph" w:styleId="15">
    <w:name w:val="Body Text"/>
    <w:basedOn w:val="1"/>
    <w:link w:val="192"/>
    <w:uiPriority w:val="0"/>
    <w:pPr>
      <w:spacing w:after="120"/>
    </w:pPr>
    <w:rPr>
      <w:rFonts w:ascii="Times New Roman" w:hAnsi="Times New Roman" w:eastAsia="宋体"/>
      <w:kern w:val="0"/>
      <w:sz w:val="20"/>
      <w:szCs w:val="24"/>
      <w:lang w:val="zh-CN"/>
    </w:rPr>
  </w:style>
  <w:style w:type="paragraph" w:styleId="16">
    <w:name w:val="List Number 2"/>
    <w:basedOn w:val="1"/>
    <w:unhideWhenUsed/>
    <w:qFormat/>
    <w:uiPriority w:val="99"/>
    <w:pPr>
      <w:numPr>
        <w:ilvl w:val="0"/>
        <w:numId w:val="2"/>
      </w:numPr>
      <w:spacing w:line="360" w:lineRule="auto"/>
      <w:ind w:firstLine="200" w:firstLineChars="200"/>
      <w:contextualSpacing/>
    </w:pPr>
    <w:rPr>
      <w:rFonts w:ascii="Times New Roman" w:hAnsi="Times New Roman" w:eastAsia="宋体"/>
      <w:sz w:val="24"/>
      <w:szCs w:val="22"/>
    </w:rPr>
  </w:style>
  <w:style w:type="paragraph" w:styleId="17">
    <w:name w:val="List Number"/>
    <w:basedOn w:val="1"/>
    <w:unhideWhenUsed/>
    <w:qFormat/>
    <w:uiPriority w:val="99"/>
    <w:pPr>
      <w:numPr>
        <w:ilvl w:val="0"/>
        <w:numId w:val="3"/>
      </w:numPr>
      <w:spacing w:line="360" w:lineRule="auto"/>
      <w:contextualSpacing/>
    </w:pPr>
    <w:rPr>
      <w:rFonts w:ascii="Times New Roman" w:hAnsi="Times New Roman" w:eastAsia="宋体"/>
      <w:sz w:val="24"/>
      <w:szCs w:val="22"/>
    </w:rPr>
  </w:style>
  <w:style w:type="paragraph" w:styleId="18">
    <w:name w:val="Normal Indent"/>
    <w:basedOn w:val="1"/>
    <w:link w:val="299"/>
    <w:qFormat/>
    <w:uiPriority w:val="99"/>
    <w:pPr>
      <w:adjustRightInd w:val="0"/>
      <w:spacing w:line="312" w:lineRule="atLeast"/>
      <w:ind w:firstLine="420"/>
    </w:pPr>
    <w:rPr>
      <w:rFonts w:ascii="Arial" w:hAnsi="Arial" w:eastAsia="宋体"/>
      <w:kern w:val="0"/>
      <w:sz w:val="24"/>
      <w:szCs w:val="20"/>
      <w:lang w:val="zh-CN"/>
    </w:rPr>
  </w:style>
  <w:style w:type="paragraph" w:styleId="19">
    <w:name w:val="caption"/>
    <w:basedOn w:val="1"/>
    <w:next w:val="1"/>
    <w:link w:val="85"/>
    <w:qFormat/>
    <w:uiPriority w:val="0"/>
    <w:rPr>
      <w:rFonts w:ascii="等线 Light" w:hAnsi="等线 Light" w:eastAsia="黑体"/>
      <w:kern w:val="0"/>
      <w:sz w:val="20"/>
      <w:szCs w:val="20"/>
      <w:lang w:val="zh-CN"/>
    </w:rPr>
  </w:style>
  <w:style w:type="paragraph" w:styleId="20">
    <w:name w:val="index 5"/>
    <w:basedOn w:val="1"/>
    <w:next w:val="1"/>
    <w:uiPriority w:val="0"/>
    <w:pPr>
      <w:widowControl/>
      <w:ind w:left="800" w:leftChars="800"/>
      <w:jc w:val="left"/>
    </w:pPr>
    <w:rPr>
      <w:rFonts w:ascii="Times New Roman" w:hAnsi="Times New Roman" w:eastAsia="宋体"/>
    </w:rPr>
  </w:style>
  <w:style w:type="paragraph" w:styleId="21">
    <w:name w:val="List Bullet"/>
    <w:basedOn w:val="1"/>
    <w:unhideWhenUsed/>
    <w:qFormat/>
    <w:uiPriority w:val="99"/>
    <w:pPr>
      <w:tabs>
        <w:tab w:val="left" w:pos="360"/>
      </w:tabs>
      <w:spacing w:line="312" w:lineRule="auto"/>
      <w:ind w:left="200" w:hanging="200" w:hangingChars="200"/>
    </w:pPr>
    <w:rPr>
      <w:rFonts w:ascii="Arial" w:hAnsi="Arial" w:eastAsia="宋体"/>
      <w:szCs w:val="24"/>
    </w:rPr>
  </w:style>
  <w:style w:type="paragraph" w:styleId="22">
    <w:name w:val="Document Map"/>
    <w:basedOn w:val="1"/>
    <w:link w:val="99"/>
    <w:unhideWhenUsed/>
    <w:qFormat/>
    <w:uiPriority w:val="0"/>
    <w:rPr>
      <w:rFonts w:ascii="宋体" w:eastAsia="宋体"/>
      <w:kern w:val="0"/>
      <w:sz w:val="18"/>
      <w:szCs w:val="18"/>
      <w:lang w:val="zh-CN"/>
    </w:rPr>
  </w:style>
  <w:style w:type="paragraph" w:styleId="23">
    <w:name w:val="List Bullet 3"/>
    <w:basedOn w:val="1"/>
    <w:unhideWhenUsed/>
    <w:qFormat/>
    <w:uiPriority w:val="0"/>
    <w:pPr>
      <w:numPr>
        <w:ilvl w:val="0"/>
        <w:numId w:val="4"/>
      </w:numPr>
      <w:spacing w:line="312" w:lineRule="auto"/>
      <w:ind w:firstLine="0"/>
    </w:pPr>
    <w:rPr>
      <w:rFonts w:ascii="Arial" w:hAnsi="Arial" w:eastAsia="宋体"/>
      <w:szCs w:val="24"/>
    </w:rPr>
  </w:style>
  <w:style w:type="paragraph" w:styleId="24">
    <w:name w:val="Body Text Indent"/>
    <w:basedOn w:val="1"/>
    <w:link w:val="280"/>
    <w:uiPriority w:val="0"/>
    <w:pPr>
      <w:spacing w:after="120" w:line="360" w:lineRule="auto"/>
      <w:ind w:left="420" w:leftChars="200"/>
    </w:pPr>
    <w:rPr>
      <w:rFonts w:ascii="Arial" w:hAnsi="Arial" w:eastAsia="宋体" w:cs="宋体"/>
      <w:sz w:val="24"/>
      <w:szCs w:val="20"/>
    </w:rPr>
  </w:style>
  <w:style w:type="paragraph" w:styleId="25">
    <w:name w:val="List Number 3"/>
    <w:basedOn w:val="1"/>
    <w:uiPriority w:val="0"/>
    <w:pPr>
      <w:numPr>
        <w:ilvl w:val="0"/>
        <w:numId w:val="5"/>
      </w:numPr>
      <w:spacing w:line="312" w:lineRule="auto"/>
    </w:pPr>
    <w:rPr>
      <w:rFonts w:ascii="Times New Roman" w:hAnsi="Times New Roman" w:eastAsia="宋体"/>
      <w:szCs w:val="24"/>
    </w:rPr>
  </w:style>
  <w:style w:type="paragraph" w:styleId="26">
    <w:name w:val="List 2"/>
    <w:basedOn w:val="1"/>
    <w:qFormat/>
    <w:uiPriority w:val="0"/>
    <w:pPr>
      <w:ind w:left="100" w:leftChars="200" w:hanging="200" w:hangingChars="200"/>
    </w:pPr>
    <w:rPr>
      <w:rFonts w:ascii="Calibri" w:hAnsi="Calibri" w:eastAsia="宋体"/>
      <w:szCs w:val="22"/>
    </w:rPr>
  </w:style>
  <w:style w:type="paragraph" w:styleId="27">
    <w:name w:val="List Bullet 2"/>
    <w:basedOn w:val="1"/>
    <w:qFormat/>
    <w:uiPriority w:val="0"/>
    <w:pPr>
      <w:numPr>
        <w:ilvl w:val="0"/>
        <w:numId w:val="6"/>
      </w:numPr>
    </w:pPr>
    <w:rPr>
      <w:rFonts w:ascii="Calibri" w:hAnsi="Calibri" w:eastAsia="宋体"/>
      <w:szCs w:val="22"/>
    </w:rPr>
  </w:style>
  <w:style w:type="paragraph" w:styleId="28">
    <w:name w:val="toc 5"/>
    <w:basedOn w:val="1"/>
    <w:next w:val="1"/>
    <w:qFormat/>
    <w:uiPriority w:val="39"/>
    <w:pPr>
      <w:ind w:left="840"/>
      <w:jc w:val="left"/>
    </w:pPr>
    <w:rPr>
      <w:sz w:val="18"/>
      <w:szCs w:val="18"/>
    </w:rPr>
  </w:style>
  <w:style w:type="paragraph" w:styleId="29">
    <w:name w:val="toc 3"/>
    <w:basedOn w:val="1"/>
    <w:next w:val="1"/>
    <w:qFormat/>
    <w:uiPriority w:val="39"/>
    <w:pPr>
      <w:ind w:left="420"/>
      <w:jc w:val="left"/>
    </w:pPr>
    <w:rPr>
      <w:i/>
      <w:iCs/>
      <w:sz w:val="20"/>
      <w:szCs w:val="20"/>
    </w:rPr>
  </w:style>
  <w:style w:type="paragraph" w:styleId="30">
    <w:name w:val="Plain Text"/>
    <w:basedOn w:val="1"/>
    <w:link w:val="288"/>
    <w:uiPriority w:val="0"/>
    <w:pPr>
      <w:spacing w:line="360" w:lineRule="auto"/>
    </w:pPr>
    <w:rPr>
      <w:rFonts w:ascii="宋体" w:hAnsi="Courier New" w:eastAsia="宋体"/>
      <w:sz w:val="24"/>
    </w:rPr>
  </w:style>
  <w:style w:type="paragraph" w:styleId="31">
    <w:name w:val="toc 8"/>
    <w:basedOn w:val="1"/>
    <w:next w:val="1"/>
    <w:qFormat/>
    <w:uiPriority w:val="39"/>
    <w:pPr>
      <w:ind w:left="1470"/>
      <w:jc w:val="left"/>
    </w:pPr>
    <w:rPr>
      <w:sz w:val="18"/>
      <w:szCs w:val="18"/>
    </w:rPr>
  </w:style>
  <w:style w:type="paragraph" w:styleId="32">
    <w:name w:val="Date"/>
    <w:basedOn w:val="1"/>
    <w:next w:val="1"/>
    <w:link w:val="234"/>
    <w:unhideWhenUsed/>
    <w:qFormat/>
    <w:uiPriority w:val="0"/>
    <w:pPr>
      <w:ind w:left="100" w:leftChars="2500"/>
    </w:pPr>
  </w:style>
  <w:style w:type="paragraph" w:styleId="33">
    <w:name w:val="Body Text Indent 2"/>
    <w:basedOn w:val="1"/>
    <w:link w:val="295"/>
    <w:uiPriority w:val="0"/>
    <w:pPr>
      <w:spacing w:after="120" w:line="480" w:lineRule="auto"/>
      <w:ind w:left="420" w:leftChars="200"/>
    </w:pPr>
    <w:rPr>
      <w:rFonts w:ascii="Times New Roman" w:hAnsi="Times New Roman" w:eastAsia="宋体"/>
      <w:sz w:val="24"/>
      <w:szCs w:val="24"/>
    </w:rPr>
  </w:style>
  <w:style w:type="paragraph" w:styleId="34">
    <w:name w:val="Balloon Text"/>
    <w:basedOn w:val="1"/>
    <w:link w:val="91"/>
    <w:unhideWhenUsed/>
    <w:uiPriority w:val="0"/>
    <w:rPr>
      <w:kern w:val="0"/>
      <w:sz w:val="18"/>
      <w:szCs w:val="18"/>
      <w:lang w:val="zh-CN"/>
    </w:rPr>
  </w:style>
  <w:style w:type="paragraph" w:styleId="35">
    <w:name w:val="footer"/>
    <w:basedOn w:val="1"/>
    <w:link w:val="87"/>
    <w:qFormat/>
    <w:uiPriority w:val="99"/>
    <w:pPr>
      <w:tabs>
        <w:tab w:val="center" w:pos="4153"/>
        <w:tab w:val="right" w:pos="8306"/>
      </w:tabs>
      <w:snapToGrid w:val="0"/>
      <w:jc w:val="left"/>
    </w:pPr>
    <w:rPr>
      <w:kern w:val="0"/>
      <w:sz w:val="18"/>
      <w:szCs w:val="18"/>
      <w:lang w:val="zh-CN"/>
    </w:rPr>
  </w:style>
  <w:style w:type="paragraph" w:styleId="36">
    <w:name w:val="Body Text First Indent 2"/>
    <w:basedOn w:val="24"/>
    <w:link w:val="497"/>
    <w:uiPriority w:val="99"/>
    <w:pPr>
      <w:ind w:firstLine="420" w:firstLineChars="200"/>
    </w:pPr>
    <w:rPr>
      <w:rFonts w:ascii="Times New Roman" w:hAnsi="Times New Roman" w:cs="Times New Roman"/>
      <w:szCs w:val="24"/>
    </w:rPr>
  </w:style>
  <w:style w:type="paragraph" w:styleId="37">
    <w:name w:val="header"/>
    <w:basedOn w:val="1"/>
    <w:link w:val="86"/>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38">
    <w:name w:val="toc 1"/>
    <w:basedOn w:val="1"/>
    <w:next w:val="1"/>
    <w:qFormat/>
    <w:uiPriority w:val="39"/>
    <w:pPr>
      <w:spacing w:before="120" w:after="120"/>
      <w:jc w:val="left"/>
    </w:pPr>
    <w:rPr>
      <w:b/>
      <w:bCs/>
      <w:caps/>
      <w:sz w:val="20"/>
      <w:szCs w:val="20"/>
    </w:rPr>
  </w:style>
  <w:style w:type="paragraph" w:styleId="39">
    <w:name w:val="toc 4"/>
    <w:basedOn w:val="1"/>
    <w:next w:val="1"/>
    <w:qFormat/>
    <w:uiPriority w:val="39"/>
    <w:pPr>
      <w:ind w:left="630"/>
      <w:jc w:val="left"/>
    </w:pPr>
    <w:rPr>
      <w:sz w:val="18"/>
      <w:szCs w:val="18"/>
    </w:rPr>
  </w:style>
  <w:style w:type="paragraph" w:styleId="40">
    <w:name w:val="Subtitle"/>
    <w:basedOn w:val="1"/>
    <w:next w:val="1"/>
    <w:link w:val="326"/>
    <w:qFormat/>
    <w:uiPriority w:val="11"/>
    <w:pPr>
      <w:spacing w:before="240" w:after="60" w:line="312" w:lineRule="auto"/>
      <w:jc w:val="center"/>
      <w:outlineLvl w:val="1"/>
    </w:pPr>
    <w:rPr>
      <w:rFonts w:ascii="Cambria" w:hAnsi="Cambria" w:eastAsia="宋体"/>
      <w:b/>
      <w:bCs/>
      <w:kern w:val="28"/>
      <w:sz w:val="32"/>
      <w:szCs w:val="32"/>
      <w:lang w:val="zh-CN"/>
    </w:rPr>
  </w:style>
  <w:style w:type="paragraph" w:styleId="41">
    <w:name w:val="List"/>
    <w:basedOn w:val="1"/>
    <w:unhideWhenUsed/>
    <w:uiPriority w:val="99"/>
    <w:pPr>
      <w:spacing w:line="360" w:lineRule="auto"/>
      <w:ind w:left="200" w:hanging="200" w:hangingChars="200"/>
      <w:contextualSpacing/>
    </w:pPr>
    <w:rPr>
      <w:rFonts w:ascii="Times New Roman" w:hAnsi="Times New Roman" w:eastAsia="宋体"/>
      <w:sz w:val="24"/>
    </w:rPr>
  </w:style>
  <w:style w:type="paragraph" w:styleId="42">
    <w:name w:val="footnote text"/>
    <w:basedOn w:val="1"/>
    <w:link w:val="518"/>
    <w:unhideWhenUsed/>
    <w:uiPriority w:val="99"/>
    <w:pPr>
      <w:snapToGrid w:val="0"/>
      <w:spacing w:line="360" w:lineRule="auto"/>
      <w:ind w:firstLine="200" w:firstLineChars="200"/>
      <w:jc w:val="left"/>
    </w:pPr>
    <w:rPr>
      <w:rFonts w:ascii="Times New Roman" w:hAnsi="Times New Roman" w:eastAsia="宋体"/>
      <w:sz w:val="18"/>
      <w:szCs w:val="18"/>
    </w:rPr>
  </w:style>
  <w:style w:type="paragraph" w:styleId="43">
    <w:name w:val="toc 6"/>
    <w:basedOn w:val="1"/>
    <w:next w:val="1"/>
    <w:qFormat/>
    <w:uiPriority w:val="39"/>
    <w:pPr>
      <w:ind w:left="1050"/>
      <w:jc w:val="left"/>
    </w:pPr>
    <w:rPr>
      <w:sz w:val="18"/>
      <w:szCs w:val="18"/>
    </w:rPr>
  </w:style>
  <w:style w:type="paragraph" w:styleId="44">
    <w:name w:val="Body Text Indent 3"/>
    <w:basedOn w:val="1"/>
    <w:link w:val="306"/>
    <w:uiPriority w:val="0"/>
    <w:pPr>
      <w:spacing w:after="120" w:line="360" w:lineRule="auto"/>
      <w:ind w:left="420" w:leftChars="200"/>
    </w:pPr>
    <w:rPr>
      <w:rFonts w:ascii="Times New Roman" w:hAnsi="Times New Roman" w:eastAsia="宋体"/>
      <w:sz w:val="16"/>
      <w:szCs w:val="16"/>
      <w:lang w:val="zh-CN"/>
    </w:rPr>
  </w:style>
  <w:style w:type="paragraph" w:styleId="45">
    <w:name w:val="table of figures"/>
    <w:basedOn w:val="1"/>
    <w:next w:val="1"/>
    <w:uiPriority w:val="99"/>
    <w:pPr>
      <w:spacing w:line="360" w:lineRule="auto"/>
      <w:ind w:left="840" w:leftChars="200" w:hanging="420" w:hangingChars="200"/>
    </w:pPr>
    <w:rPr>
      <w:rFonts w:ascii="Arial" w:hAnsi="Arial" w:eastAsia="宋体" w:cs="宋体"/>
      <w:sz w:val="24"/>
      <w:szCs w:val="20"/>
    </w:rPr>
  </w:style>
  <w:style w:type="paragraph" w:styleId="46">
    <w:name w:val="toc 2"/>
    <w:basedOn w:val="1"/>
    <w:next w:val="1"/>
    <w:qFormat/>
    <w:uiPriority w:val="39"/>
    <w:pPr>
      <w:ind w:left="210"/>
      <w:jc w:val="left"/>
    </w:pPr>
    <w:rPr>
      <w:smallCaps/>
      <w:sz w:val="20"/>
      <w:szCs w:val="20"/>
    </w:rPr>
  </w:style>
  <w:style w:type="paragraph" w:styleId="47">
    <w:name w:val="toc 9"/>
    <w:basedOn w:val="1"/>
    <w:next w:val="1"/>
    <w:qFormat/>
    <w:uiPriority w:val="39"/>
    <w:pPr>
      <w:ind w:left="1680"/>
      <w:jc w:val="left"/>
    </w:pPr>
    <w:rPr>
      <w:sz w:val="18"/>
      <w:szCs w:val="18"/>
    </w:rPr>
  </w:style>
  <w:style w:type="paragraph" w:styleId="48">
    <w:name w:val="List Continue 2"/>
    <w:basedOn w:val="1"/>
    <w:unhideWhenUsed/>
    <w:uiPriority w:val="99"/>
    <w:pPr>
      <w:spacing w:after="120" w:line="360" w:lineRule="auto"/>
      <w:ind w:left="840" w:leftChars="400"/>
      <w:contextualSpacing/>
    </w:pPr>
    <w:rPr>
      <w:rFonts w:ascii="Times New Roman" w:hAnsi="Times New Roman" w:eastAsia="宋体"/>
      <w:sz w:val="24"/>
    </w:rPr>
  </w:style>
  <w:style w:type="paragraph" w:styleId="49">
    <w:name w:val="Normal (Web)"/>
    <w:basedOn w:val="1"/>
    <w:link w:val="599"/>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0">
    <w:name w:val="Title"/>
    <w:basedOn w:val="1"/>
    <w:next w:val="1"/>
    <w:link w:val="287"/>
    <w:qFormat/>
    <w:uiPriority w:val="0"/>
    <w:pPr>
      <w:spacing w:before="240" w:after="60" w:line="360" w:lineRule="auto"/>
      <w:ind w:firstLine="643"/>
      <w:jc w:val="center"/>
      <w:outlineLvl w:val="0"/>
    </w:pPr>
    <w:rPr>
      <w:rFonts w:ascii="Cambria" w:hAnsi="Cambria" w:eastAsia="宋体"/>
      <w:b/>
      <w:bCs/>
      <w:sz w:val="44"/>
      <w:szCs w:val="32"/>
    </w:rPr>
  </w:style>
  <w:style w:type="character" w:styleId="52">
    <w:name w:val="Strong"/>
    <w:qFormat/>
    <w:uiPriority w:val="0"/>
    <w:rPr>
      <w:b/>
      <w:bCs/>
    </w:rPr>
  </w:style>
  <w:style w:type="character" w:styleId="53">
    <w:name w:val="page number"/>
    <w:uiPriority w:val="0"/>
  </w:style>
  <w:style w:type="character" w:styleId="54">
    <w:name w:val="FollowedHyperlink"/>
    <w:unhideWhenUsed/>
    <w:qFormat/>
    <w:uiPriority w:val="99"/>
    <w:rPr>
      <w:color w:val="800080"/>
      <w:u w:val="single"/>
    </w:rPr>
  </w:style>
  <w:style w:type="character" w:styleId="55">
    <w:name w:val="Emphasis"/>
    <w:qFormat/>
    <w:uiPriority w:val="20"/>
    <w:rPr>
      <w:i/>
      <w:iCs/>
    </w:rPr>
  </w:style>
  <w:style w:type="character" w:styleId="56">
    <w:name w:val="Hyperlink"/>
    <w:qFormat/>
    <w:uiPriority w:val="99"/>
    <w:rPr>
      <w:color w:val="0563C1"/>
      <w:u w:val="single"/>
    </w:rPr>
  </w:style>
  <w:style w:type="character" w:styleId="57">
    <w:name w:val="annotation reference"/>
    <w:unhideWhenUsed/>
    <w:qFormat/>
    <w:uiPriority w:val="0"/>
    <w:rPr>
      <w:sz w:val="21"/>
      <w:szCs w:val="21"/>
    </w:rPr>
  </w:style>
  <w:style w:type="character" w:styleId="58">
    <w:name w:val="footnote reference"/>
    <w:unhideWhenUsed/>
    <w:qFormat/>
    <w:uiPriority w:val="99"/>
    <w:rPr>
      <w:vertAlign w:val="superscript"/>
    </w:rPr>
  </w:style>
  <w:style w:type="table" w:styleId="60">
    <w:name w:val="Table Grid"/>
    <w:basedOn w:val="5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Theme"/>
    <w:basedOn w:val="59"/>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2">
    <w:name w:val="Table Colorful 1"/>
    <w:basedOn w:val="59"/>
    <w:uiPriority w:val="0"/>
    <w:rPr>
      <w:rFonts w:ascii="Times New Roman" w:hAnsi="Times New Roman" w:eastAsia="宋体"/>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63">
    <w:name w:val="Table Colorful 2"/>
    <w:basedOn w:val="59"/>
    <w:uiPriority w:val="0"/>
    <w:rPr>
      <w:rFonts w:ascii="Times New Roman" w:hAnsi="Times New Roman" w:eastAsia="宋体"/>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64">
    <w:name w:val="Table Elegant"/>
    <w:basedOn w:val="59"/>
    <w:uiPriority w:val="0"/>
    <w:rPr>
      <w:rFonts w:ascii="Times New Roman" w:hAnsi="Times New Roman" w:eastAsia="宋体"/>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65">
    <w:name w:val="Table Grid 7"/>
    <w:basedOn w:val="59"/>
    <w:uiPriority w:val="0"/>
    <w:pPr>
      <w:widowControl w:val="0"/>
      <w:spacing w:line="360" w:lineRule="auto"/>
      <w:jc w:val="both"/>
    </w:pPr>
    <w:rPr>
      <w:rFonts w:ascii="Times New Roman" w:hAnsi="Times New Roman" w:eastAsia="宋体"/>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66">
    <w:name w:val="Light Shading Accent 1"/>
    <w:basedOn w:val="59"/>
    <w:qFormat/>
    <w:uiPriority w:val="60"/>
    <w:rPr>
      <w:rFonts w:ascii="Calibri" w:hAnsi="Calibri" w:eastAsia="宋体"/>
      <w:color w:val="365F91"/>
      <w:kern w:val="2"/>
      <w:sz w:val="21"/>
      <w:szCs w:val="22"/>
    </w:rPr>
    <w:tblPr>
      <w:tblBorders>
        <w:top w:val="single" w:color="4F81BD" w:sz="8" w:space="0"/>
        <w:bottom w:val="single" w:color="4F81BD" w:sz="8" w:space="0"/>
      </w:tblBorders>
      <w:tblLayout w:type="fixed"/>
    </w:tblPr>
    <w:tblStylePr w:type="firstRow">
      <w:pPr>
        <w:spacing w:before="0" w:after="0" w:line="240" w:lineRule="auto"/>
      </w:pPr>
      <w:rPr>
        <w:b/>
        <w:bCs/>
      </w:rPr>
      <w:tblPr>
        <w:tblLayout w:type="fixed"/>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blLayout w:type="fixed"/>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cPr>
    </w:tblStylePr>
    <w:tblStylePr w:type="band1Horz">
      <w:tblPr>
        <w:tblLayout w:type="fixed"/>
      </w:tblPr>
      <w:tcPr>
        <w:tcBorders>
          <w:left w:val="nil"/>
          <w:right w:val="nil"/>
          <w:insideH w:val="nil"/>
          <w:insideV w:val="nil"/>
        </w:tcBorders>
        <w:shd w:val="clear" w:color="auto" w:fill="D3DFEE"/>
      </w:tcPr>
    </w:tblStylePr>
  </w:style>
  <w:style w:type="table" w:styleId="67">
    <w:name w:val="Light List Accent 3"/>
    <w:basedOn w:val="59"/>
    <w:qFormat/>
    <w:uiPriority w:val="61"/>
    <w:rPr>
      <w:rFonts w:ascii="Calibri" w:hAnsi="Calibri" w:eastAsia="宋体"/>
      <w:sz w:val="22"/>
    </w:rPr>
    <w:tblPr>
      <w:tblBorders>
        <w:top w:val="single" w:color="9BBB59" w:sz="8" w:space="0"/>
        <w:left w:val="single" w:color="9BBB59" w:sz="8" w:space="0"/>
        <w:bottom w:val="single" w:color="9BBB59" w:sz="8" w:space="0"/>
        <w:right w:val="single" w:color="9BBB59" w:sz="8" w:space="0"/>
      </w:tblBorders>
      <w:tblLayout w:type="fixed"/>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character" w:customStyle="1" w:styleId="68">
    <w:name w:val="标题 1 字符"/>
    <w:link w:val="2"/>
    <w:qFormat/>
    <w:uiPriority w:val="9"/>
    <w:rPr>
      <w:rFonts w:ascii="Calibri" w:hAnsi="Calibri" w:eastAsia="黑体"/>
      <w:b/>
      <w:bCs/>
      <w:kern w:val="44"/>
      <w:sz w:val="32"/>
      <w:szCs w:val="44"/>
      <w:lang w:val="zh-CN" w:eastAsia="zh-CN"/>
    </w:rPr>
  </w:style>
  <w:style w:type="character" w:customStyle="1" w:styleId="69">
    <w:name w:val="标题 2 字符"/>
    <w:link w:val="3"/>
    <w:qFormat/>
    <w:uiPriority w:val="0"/>
    <w:rPr>
      <w:rFonts w:ascii="Arial" w:hAnsi="Arial" w:eastAsia="黑体"/>
      <w:b/>
      <w:bCs/>
      <w:sz w:val="28"/>
      <w:szCs w:val="32"/>
      <w:lang w:val="zh-CN" w:eastAsia="zh-CN"/>
    </w:rPr>
  </w:style>
  <w:style w:type="character" w:customStyle="1" w:styleId="70">
    <w:name w:val="标题 3 字符"/>
    <w:link w:val="4"/>
    <w:uiPriority w:val="0"/>
    <w:rPr>
      <w:rFonts w:ascii="宋体" w:hAnsi="宋体" w:eastAsia="宋体"/>
      <w:b/>
      <w:bCs/>
      <w:sz w:val="24"/>
      <w:szCs w:val="24"/>
      <w:lang w:val="zh-CN" w:eastAsia="zh-CN"/>
    </w:rPr>
  </w:style>
  <w:style w:type="character" w:customStyle="1" w:styleId="71">
    <w:name w:val="标题 4 字符"/>
    <w:link w:val="5"/>
    <w:uiPriority w:val="0"/>
    <w:rPr>
      <w:rFonts w:ascii="Arial" w:hAnsi="Arial" w:eastAsia="黑体"/>
      <w:b/>
      <w:bCs/>
      <w:sz w:val="24"/>
      <w:szCs w:val="28"/>
      <w:lang w:val="zh-CN" w:eastAsia="zh-CN"/>
    </w:rPr>
  </w:style>
  <w:style w:type="character" w:customStyle="1" w:styleId="72">
    <w:name w:val="标题 5 字符"/>
    <w:link w:val="6"/>
    <w:uiPriority w:val="9"/>
    <w:rPr>
      <w:rFonts w:ascii="Calibri" w:hAnsi="Calibri" w:eastAsia="黑体" w:cs="Times New Roman"/>
      <w:b/>
      <w:bCs/>
      <w:kern w:val="0"/>
      <w:sz w:val="24"/>
      <w:szCs w:val="28"/>
    </w:rPr>
  </w:style>
  <w:style w:type="character" w:customStyle="1" w:styleId="73">
    <w:name w:val="标题 6 字符"/>
    <w:link w:val="7"/>
    <w:uiPriority w:val="0"/>
    <w:rPr>
      <w:rFonts w:ascii="等线 Light" w:hAnsi="等线 Light" w:eastAsia="等线 Light"/>
      <w:b/>
      <w:bCs/>
      <w:sz w:val="24"/>
      <w:szCs w:val="24"/>
      <w:lang w:val="zh-CN" w:eastAsia="zh-CN"/>
    </w:rPr>
  </w:style>
  <w:style w:type="character" w:customStyle="1" w:styleId="74">
    <w:name w:val="标题 7 字符"/>
    <w:link w:val="8"/>
    <w:qFormat/>
    <w:uiPriority w:val="0"/>
    <w:rPr>
      <w:b/>
      <w:bCs/>
      <w:sz w:val="24"/>
      <w:szCs w:val="24"/>
      <w:lang w:val="zh-CN" w:eastAsia="zh-CN"/>
    </w:rPr>
  </w:style>
  <w:style w:type="character" w:customStyle="1" w:styleId="75">
    <w:name w:val="标题 8 字符"/>
    <w:link w:val="9"/>
    <w:uiPriority w:val="0"/>
    <w:rPr>
      <w:rFonts w:ascii="等线 Light" w:hAnsi="等线 Light" w:eastAsia="等线 Light"/>
      <w:sz w:val="24"/>
      <w:szCs w:val="24"/>
      <w:lang w:val="zh-CN" w:eastAsia="zh-CN"/>
    </w:rPr>
  </w:style>
  <w:style w:type="character" w:customStyle="1" w:styleId="76">
    <w:name w:val="标题 9 字符"/>
    <w:link w:val="10"/>
    <w:uiPriority w:val="0"/>
    <w:rPr>
      <w:rFonts w:ascii="等线 Light" w:hAnsi="等线 Light" w:eastAsia="等线 Light"/>
      <w:lang w:val="zh-CN" w:eastAsia="zh-CN"/>
    </w:rPr>
  </w:style>
  <w:style w:type="paragraph" w:customStyle="1" w:styleId="77">
    <w:name w:val="封面项目名称"/>
    <w:basedOn w:val="1"/>
    <w:qFormat/>
    <w:uiPriority w:val="0"/>
    <w:pPr>
      <w:jc w:val="center"/>
    </w:pPr>
    <w:rPr>
      <w:rFonts w:eastAsia="宋体"/>
      <w:b/>
      <w:sz w:val="48"/>
    </w:rPr>
  </w:style>
  <w:style w:type="paragraph" w:customStyle="1" w:styleId="78">
    <w:name w:val="封面项目方案"/>
    <w:basedOn w:val="1"/>
    <w:qFormat/>
    <w:uiPriority w:val="0"/>
    <w:pPr>
      <w:jc w:val="center"/>
    </w:pPr>
    <w:rPr>
      <w:rFonts w:eastAsia="黑体"/>
      <w:sz w:val="72"/>
    </w:rPr>
  </w:style>
  <w:style w:type="paragraph" w:customStyle="1" w:styleId="79">
    <w:name w:val="封面编制单位"/>
    <w:basedOn w:val="78"/>
    <w:qFormat/>
    <w:uiPriority w:val="0"/>
    <w:rPr>
      <w:sz w:val="32"/>
    </w:rPr>
  </w:style>
  <w:style w:type="paragraph" w:customStyle="1" w:styleId="80">
    <w:name w:val="封面编制日期"/>
    <w:basedOn w:val="1"/>
    <w:qFormat/>
    <w:uiPriority w:val="0"/>
    <w:pPr>
      <w:jc w:val="center"/>
    </w:pPr>
    <w:rPr>
      <w:rFonts w:eastAsia="宋体"/>
      <w:sz w:val="32"/>
    </w:rPr>
  </w:style>
  <w:style w:type="paragraph" w:customStyle="1" w:styleId="81">
    <w:name w:val="0段落文字"/>
    <w:basedOn w:val="1"/>
    <w:link w:val="82"/>
    <w:qFormat/>
    <w:uiPriority w:val="0"/>
    <w:pPr>
      <w:spacing w:line="360" w:lineRule="auto"/>
      <w:ind w:firstLine="200" w:firstLineChars="200"/>
    </w:pPr>
    <w:rPr>
      <w:rFonts w:ascii="Times New Roman" w:hAnsi="Times New Roman" w:eastAsia="宋体"/>
      <w:kern w:val="0"/>
      <w:sz w:val="24"/>
      <w:szCs w:val="20"/>
      <w:lang w:val="zh-CN"/>
    </w:rPr>
  </w:style>
  <w:style w:type="character" w:customStyle="1" w:styleId="82">
    <w:name w:val="0段落文字 Char"/>
    <w:link w:val="81"/>
    <w:qFormat/>
    <w:locked/>
    <w:uiPriority w:val="0"/>
    <w:rPr>
      <w:rFonts w:ascii="Times New Roman" w:hAnsi="Times New Roman" w:eastAsia="宋体"/>
      <w:sz w:val="24"/>
      <w:lang w:val="zh-CN" w:eastAsia="zh-CN"/>
    </w:rPr>
  </w:style>
  <w:style w:type="paragraph" w:customStyle="1" w:styleId="83">
    <w:name w:val="0表格样式"/>
    <w:basedOn w:val="1"/>
    <w:qFormat/>
    <w:uiPriority w:val="0"/>
    <w:rPr>
      <w:rFonts w:ascii="Times New Roman" w:hAnsi="Times New Roman" w:eastAsia="宋体"/>
    </w:rPr>
  </w:style>
  <w:style w:type="paragraph" w:customStyle="1" w:styleId="84">
    <w:name w:val="0图序、图名"/>
    <w:basedOn w:val="1"/>
    <w:qFormat/>
    <w:uiPriority w:val="0"/>
    <w:pPr>
      <w:spacing w:before="120" w:after="240"/>
      <w:jc w:val="center"/>
    </w:pPr>
    <w:rPr>
      <w:rFonts w:eastAsia="宋体"/>
    </w:rPr>
  </w:style>
  <w:style w:type="character" w:customStyle="1" w:styleId="85">
    <w:name w:val="题注 字符"/>
    <w:link w:val="19"/>
    <w:qFormat/>
    <w:locked/>
    <w:uiPriority w:val="0"/>
    <w:rPr>
      <w:rFonts w:ascii="等线 Light" w:hAnsi="等线 Light" w:eastAsia="黑体" w:cs="Times New Roman"/>
      <w:sz w:val="20"/>
      <w:szCs w:val="20"/>
    </w:rPr>
  </w:style>
  <w:style w:type="character" w:customStyle="1" w:styleId="86">
    <w:name w:val="页眉 字符1"/>
    <w:link w:val="37"/>
    <w:qFormat/>
    <w:uiPriority w:val="99"/>
    <w:rPr>
      <w:sz w:val="18"/>
      <w:szCs w:val="18"/>
    </w:rPr>
  </w:style>
  <w:style w:type="character" w:customStyle="1" w:styleId="87">
    <w:name w:val="页脚 字符1"/>
    <w:link w:val="35"/>
    <w:qFormat/>
    <w:uiPriority w:val="99"/>
    <w:rPr>
      <w:sz w:val="18"/>
      <w:szCs w:val="18"/>
    </w:rPr>
  </w:style>
  <w:style w:type="paragraph" w:customStyle="1" w:styleId="88">
    <w:name w:val="0表头样式"/>
    <w:basedOn w:val="83"/>
    <w:qFormat/>
    <w:uiPriority w:val="0"/>
    <w:pPr>
      <w:jc w:val="center"/>
    </w:pPr>
    <w:rPr>
      <w:b/>
    </w:rPr>
  </w:style>
  <w:style w:type="character" w:customStyle="1" w:styleId="89">
    <w:name w:val="批注文字 字符"/>
    <w:basedOn w:val="51"/>
    <w:link w:val="12"/>
    <w:uiPriority w:val="0"/>
  </w:style>
  <w:style w:type="character" w:customStyle="1" w:styleId="90">
    <w:name w:val="批注主题 字符"/>
    <w:link w:val="11"/>
    <w:qFormat/>
    <w:uiPriority w:val="0"/>
    <w:rPr>
      <w:b/>
      <w:bCs/>
    </w:rPr>
  </w:style>
  <w:style w:type="character" w:customStyle="1" w:styleId="91">
    <w:name w:val="批注框文本 字符"/>
    <w:link w:val="34"/>
    <w:qFormat/>
    <w:uiPriority w:val="0"/>
    <w:rPr>
      <w:sz w:val="18"/>
      <w:szCs w:val="18"/>
    </w:rPr>
  </w:style>
  <w:style w:type="character" w:customStyle="1" w:styleId="92">
    <w:name w:val="未处理的提及1"/>
    <w:unhideWhenUsed/>
    <w:qFormat/>
    <w:uiPriority w:val="99"/>
    <w:rPr>
      <w:color w:val="808080"/>
      <w:shd w:val="clear" w:color="auto" w:fill="E6E6E6"/>
    </w:rPr>
  </w:style>
  <w:style w:type="paragraph" w:customStyle="1" w:styleId="93">
    <w:name w:val="表格样式"/>
    <w:qFormat/>
    <w:uiPriority w:val="0"/>
    <w:rPr>
      <w:rFonts w:ascii="Calibri" w:hAnsi="Calibri" w:eastAsia="仿宋" w:cs="仿宋_GB2312"/>
      <w:kern w:val="2"/>
      <w:szCs w:val="28"/>
      <w:lang w:val="en-US" w:eastAsia="zh-CN" w:bidi="ar-SA"/>
    </w:rPr>
  </w:style>
  <w:style w:type="paragraph" w:customStyle="1" w:styleId="94">
    <w:name w:val="List Paragraph"/>
    <w:basedOn w:val="1"/>
    <w:link w:val="95"/>
    <w:qFormat/>
    <w:uiPriority w:val="34"/>
    <w:pPr>
      <w:ind w:firstLine="420" w:firstLineChars="200"/>
    </w:pPr>
    <w:rPr>
      <w:rFonts w:ascii="Calibri" w:hAnsi="Calibri" w:eastAsia="宋体"/>
      <w:kern w:val="0"/>
      <w:sz w:val="20"/>
      <w:szCs w:val="22"/>
      <w:lang w:val="zh-CN"/>
    </w:rPr>
  </w:style>
  <w:style w:type="character" w:customStyle="1" w:styleId="95">
    <w:name w:val="列表段落 字符"/>
    <w:link w:val="94"/>
    <w:qFormat/>
    <w:uiPriority w:val="34"/>
    <w:rPr>
      <w:rFonts w:ascii="Calibri" w:hAnsi="Calibri" w:eastAsia="宋体" w:cs="Times New Roman"/>
      <w:szCs w:val="22"/>
    </w:rPr>
  </w:style>
  <w:style w:type="character" w:customStyle="1" w:styleId="96">
    <w:name w:val="未处理的提及2"/>
    <w:unhideWhenUsed/>
    <w:qFormat/>
    <w:uiPriority w:val="99"/>
    <w:rPr>
      <w:color w:val="808080"/>
      <w:shd w:val="clear" w:color="auto" w:fill="E6E6E6"/>
    </w:rPr>
  </w:style>
  <w:style w:type="character" w:customStyle="1" w:styleId="97">
    <w:name w:val="未处理的提及3"/>
    <w:unhideWhenUsed/>
    <w:qFormat/>
    <w:uiPriority w:val="99"/>
    <w:rPr>
      <w:color w:val="808080"/>
      <w:shd w:val="clear" w:color="auto" w:fill="E6E6E6"/>
    </w:rPr>
  </w:style>
  <w:style w:type="character" w:customStyle="1" w:styleId="98">
    <w:name w:val="未处理的提及4"/>
    <w:unhideWhenUsed/>
    <w:qFormat/>
    <w:uiPriority w:val="99"/>
    <w:rPr>
      <w:color w:val="808080"/>
      <w:shd w:val="clear" w:color="auto" w:fill="E6E6E6"/>
    </w:rPr>
  </w:style>
  <w:style w:type="character" w:customStyle="1" w:styleId="99">
    <w:name w:val="文档结构图 字符"/>
    <w:link w:val="22"/>
    <w:uiPriority w:val="0"/>
    <w:rPr>
      <w:rFonts w:ascii="宋体" w:eastAsia="宋体"/>
      <w:sz w:val="18"/>
      <w:szCs w:val="18"/>
    </w:rPr>
  </w:style>
  <w:style w:type="character" w:customStyle="1" w:styleId="100">
    <w:name w:val="页眉 字符"/>
    <w:uiPriority w:val="99"/>
    <w:rPr>
      <w:rFonts w:ascii="宋体" w:hAnsi="宋体" w:eastAsia="宋体" w:cs="Times New Roman"/>
      <w:sz w:val="18"/>
      <w:szCs w:val="18"/>
    </w:rPr>
  </w:style>
  <w:style w:type="paragraph" w:customStyle="1" w:styleId="101">
    <w:name w:val="0正文"/>
    <w:basedOn w:val="1"/>
    <w:link w:val="102"/>
    <w:qFormat/>
    <w:uiPriority w:val="0"/>
    <w:pPr>
      <w:spacing w:line="360" w:lineRule="auto"/>
      <w:ind w:firstLine="480" w:firstLineChars="200"/>
    </w:pPr>
    <w:rPr>
      <w:rFonts w:ascii="Verdana" w:hAnsi="Verdana" w:eastAsia="华文中宋"/>
      <w:color w:val="0070C0"/>
      <w:kern w:val="0"/>
      <w:sz w:val="24"/>
      <w:szCs w:val="24"/>
      <w:lang w:val="zh-CN"/>
    </w:rPr>
  </w:style>
  <w:style w:type="character" w:customStyle="1" w:styleId="102">
    <w:name w:val="0正文 Char Char"/>
    <w:link w:val="101"/>
    <w:uiPriority w:val="0"/>
    <w:rPr>
      <w:rFonts w:ascii="Verdana" w:hAnsi="Verdana" w:eastAsia="华文中宋" w:cs="Times New Roman"/>
      <w:color w:val="0070C0"/>
      <w:sz w:val="24"/>
      <w:szCs w:val="24"/>
    </w:rPr>
  </w:style>
  <w:style w:type="character" w:customStyle="1" w:styleId="103">
    <w:name w:val="页脚 字符"/>
    <w:uiPriority w:val="99"/>
    <w:rPr>
      <w:rFonts w:ascii="宋体" w:hAnsi="宋体" w:eastAsia="宋体" w:cs="Times New Roman"/>
      <w:sz w:val="18"/>
      <w:szCs w:val="18"/>
    </w:rPr>
  </w:style>
  <w:style w:type="character" w:customStyle="1" w:styleId="104">
    <w:name w:val="0正文 Char"/>
    <w:qFormat/>
    <w:locked/>
    <w:uiPriority w:val="0"/>
    <w:rPr>
      <w:rFonts w:ascii="Times New Roman" w:hAnsi="Times New Roman" w:cs="Times New Roman"/>
      <w:sz w:val="24"/>
      <w:szCs w:val="24"/>
    </w:rPr>
  </w:style>
  <w:style w:type="paragraph" w:customStyle="1" w:styleId="105">
    <w:name w:val="样式 Def1 首行缩进"/>
    <w:basedOn w:val="1"/>
    <w:qFormat/>
    <w:uiPriority w:val="0"/>
    <w:pPr>
      <w:spacing w:line="360" w:lineRule="auto"/>
      <w:ind w:firstLine="560" w:firstLineChars="200"/>
    </w:pPr>
    <w:rPr>
      <w:rFonts w:ascii="宋体" w:hAnsi="宋体" w:eastAsia="仿宋_GB2312"/>
      <w:spacing w:val="8"/>
      <w:sz w:val="24"/>
      <w:szCs w:val="24"/>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8">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9">
    <w:name w:val="xl65"/>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color w:val="000000"/>
      <w:kern w:val="0"/>
      <w:sz w:val="24"/>
      <w:szCs w:val="24"/>
    </w:rPr>
  </w:style>
  <w:style w:type="paragraph" w:customStyle="1" w:styleId="11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color w:val="000000"/>
      <w:kern w:val="0"/>
      <w:sz w:val="24"/>
      <w:szCs w:val="24"/>
    </w:rPr>
  </w:style>
  <w:style w:type="paragraph" w:customStyle="1" w:styleId="111">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color w:val="000000"/>
      <w:kern w:val="0"/>
      <w:sz w:val="24"/>
      <w:szCs w:val="24"/>
    </w:rPr>
  </w:style>
  <w:style w:type="paragraph" w:customStyle="1" w:styleId="112">
    <w:name w:val="xl68"/>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color w:val="000000"/>
      <w:kern w:val="0"/>
      <w:sz w:val="24"/>
      <w:szCs w:val="24"/>
    </w:rPr>
  </w:style>
  <w:style w:type="paragraph" w:customStyle="1" w:styleId="113">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4">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6">
    <w:name w:val="xl7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1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8">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21">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2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12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eastAsia="宋体" w:cs="宋体"/>
      <w:b/>
      <w:bCs/>
      <w:color w:val="000000"/>
      <w:kern w:val="0"/>
      <w:sz w:val="24"/>
      <w:szCs w:val="24"/>
    </w:rPr>
  </w:style>
  <w:style w:type="paragraph" w:customStyle="1" w:styleId="125">
    <w:name w:val="xl82"/>
    <w:basedOn w:val="1"/>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eastAsia="宋体" w:cs="宋体"/>
      <w:b/>
      <w:bCs/>
      <w:color w:val="000000"/>
      <w:kern w:val="0"/>
      <w:sz w:val="24"/>
      <w:szCs w:val="24"/>
    </w:rPr>
  </w:style>
  <w:style w:type="paragraph" w:customStyle="1" w:styleId="126">
    <w:name w:val="xl83"/>
    <w:basedOn w:val="1"/>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eastAsia="宋体" w:cs="宋体"/>
      <w:b/>
      <w:bCs/>
      <w:color w:val="000000"/>
      <w:kern w:val="0"/>
      <w:sz w:val="24"/>
      <w:szCs w:val="24"/>
    </w:rPr>
  </w:style>
  <w:style w:type="paragraph" w:customStyle="1" w:styleId="12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eastAsia="宋体" w:cs="宋体"/>
      <w:b/>
      <w:bCs/>
      <w:color w:val="000000"/>
      <w:kern w:val="0"/>
      <w:sz w:val="24"/>
      <w:szCs w:val="24"/>
    </w:rPr>
  </w:style>
  <w:style w:type="paragraph" w:customStyle="1" w:styleId="12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eastAsia="宋体" w:cs="宋体"/>
      <w:b/>
      <w:bCs/>
      <w:color w:val="000000"/>
      <w:kern w:val="0"/>
      <w:sz w:val="24"/>
      <w:szCs w:val="24"/>
    </w:rPr>
  </w:style>
  <w:style w:type="paragraph" w:customStyle="1" w:styleId="12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eastAsia="宋体" w:cs="宋体"/>
      <w:b/>
      <w:bCs/>
      <w:color w:val="000000"/>
      <w:kern w:val="0"/>
      <w:sz w:val="24"/>
      <w:szCs w:val="24"/>
    </w:rPr>
  </w:style>
  <w:style w:type="paragraph" w:customStyle="1" w:styleId="13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eastAsia="宋体" w:cs="宋体"/>
      <w:b/>
      <w:bCs/>
      <w:color w:val="000000"/>
      <w:kern w:val="0"/>
      <w:sz w:val="24"/>
      <w:szCs w:val="24"/>
    </w:rPr>
  </w:style>
  <w:style w:type="paragraph" w:customStyle="1" w:styleId="131">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eastAsia="宋体" w:cs="宋体"/>
      <w:b/>
      <w:bCs/>
      <w:color w:val="000000"/>
      <w:kern w:val="0"/>
      <w:sz w:val="24"/>
      <w:szCs w:val="24"/>
    </w:rPr>
  </w:style>
  <w:style w:type="paragraph" w:customStyle="1" w:styleId="132">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b/>
      <w:bCs/>
      <w:kern w:val="0"/>
      <w:sz w:val="24"/>
      <w:szCs w:val="24"/>
    </w:rPr>
  </w:style>
  <w:style w:type="paragraph" w:customStyle="1" w:styleId="13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eastAsia="宋体" w:cs="宋体"/>
      <w:b/>
      <w:bCs/>
      <w:color w:val="000000"/>
      <w:kern w:val="0"/>
      <w:sz w:val="24"/>
      <w:szCs w:val="24"/>
    </w:rPr>
  </w:style>
  <w:style w:type="paragraph" w:customStyle="1" w:styleId="13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5">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right"/>
    </w:pPr>
    <w:rPr>
      <w:rFonts w:ascii="宋体" w:hAnsi="宋体" w:eastAsia="宋体" w:cs="宋体"/>
      <w:b/>
      <w:bCs/>
      <w:color w:val="000000"/>
      <w:kern w:val="0"/>
      <w:sz w:val="24"/>
      <w:szCs w:val="24"/>
    </w:rPr>
  </w:style>
  <w:style w:type="paragraph" w:customStyle="1" w:styleId="13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pPr>
    <w:rPr>
      <w:rFonts w:ascii="宋体" w:hAnsi="宋体" w:eastAsia="宋体" w:cs="宋体"/>
      <w:b/>
      <w:bCs/>
      <w:color w:val="000000"/>
      <w:kern w:val="0"/>
      <w:sz w:val="24"/>
      <w:szCs w:val="24"/>
    </w:rPr>
  </w:style>
  <w:style w:type="paragraph" w:customStyle="1" w:styleId="137">
    <w:name w:val="xl9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9">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kern w:val="0"/>
      <w:sz w:val="24"/>
      <w:szCs w:val="24"/>
    </w:rPr>
  </w:style>
  <w:style w:type="paragraph" w:customStyle="1" w:styleId="140">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eastAsia="宋体" w:cs="宋体"/>
      <w:b/>
      <w:bCs/>
      <w:kern w:val="0"/>
      <w:sz w:val="24"/>
      <w:szCs w:val="24"/>
    </w:rPr>
  </w:style>
  <w:style w:type="paragraph" w:customStyle="1" w:styleId="141">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eastAsia="宋体" w:cs="宋体"/>
      <w:b/>
      <w:bCs/>
      <w:kern w:val="0"/>
      <w:sz w:val="24"/>
      <w:szCs w:val="24"/>
    </w:rPr>
  </w:style>
  <w:style w:type="paragraph" w:customStyle="1" w:styleId="14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143">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pPr>
    <w:rPr>
      <w:rFonts w:ascii="宋体" w:hAnsi="宋体" w:eastAsia="宋体" w:cs="宋体"/>
      <w:b/>
      <w:bCs/>
      <w:kern w:val="0"/>
      <w:sz w:val="24"/>
      <w:szCs w:val="24"/>
    </w:rPr>
  </w:style>
  <w:style w:type="paragraph" w:customStyle="1" w:styleId="144">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eastAsia="宋体" w:cs="宋体"/>
      <w:b/>
      <w:bCs/>
      <w:kern w:val="0"/>
      <w:sz w:val="24"/>
      <w:szCs w:val="24"/>
    </w:rPr>
  </w:style>
  <w:style w:type="paragraph" w:customStyle="1" w:styleId="145">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b/>
      <w:bCs/>
      <w:kern w:val="0"/>
      <w:sz w:val="24"/>
      <w:szCs w:val="24"/>
    </w:rPr>
  </w:style>
  <w:style w:type="paragraph" w:customStyle="1" w:styleId="146">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right"/>
    </w:pPr>
    <w:rPr>
      <w:rFonts w:ascii="宋体" w:hAnsi="宋体" w:eastAsia="宋体" w:cs="宋体"/>
      <w:b/>
      <w:bCs/>
      <w:kern w:val="0"/>
      <w:sz w:val="24"/>
      <w:szCs w:val="24"/>
    </w:rPr>
  </w:style>
  <w:style w:type="paragraph" w:customStyle="1" w:styleId="14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b/>
      <w:bCs/>
      <w:kern w:val="0"/>
      <w:sz w:val="24"/>
      <w:szCs w:val="24"/>
    </w:rPr>
  </w:style>
  <w:style w:type="paragraph" w:customStyle="1" w:styleId="148">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right"/>
    </w:pPr>
    <w:rPr>
      <w:rFonts w:ascii="宋体" w:hAnsi="宋体" w:eastAsia="宋体" w:cs="宋体"/>
      <w:b/>
      <w:bCs/>
      <w:kern w:val="0"/>
      <w:sz w:val="24"/>
      <w:szCs w:val="24"/>
    </w:rPr>
  </w:style>
  <w:style w:type="paragraph" w:customStyle="1" w:styleId="149">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kern w:val="0"/>
      <w:sz w:val="24"/>
      <w:szCs w:val="24"/>
    </w:rPr>
  </w:style>
  <w:style w:type="paragraph" w:customStyle="1" w:styleId="150">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eastAsia="宋体" w:cs="宋体"/>
      <w:kern w:val="0"/>
      <w:sz w:val="24"/>
      <w:szCs w:val="24"/>
    </w:rPr>
  </w:style>
  <w:style w:type="paragraph" w:customStyle="1" w:styleId="151">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kern w:val="0"/>
      <w:sz w:val="24"/>
      <w:szCs w:val="24"/>
    </w:rPr>
  </w:style>
  <w:style w:type="paragraph" w:customStyle="1" w:styleId="152">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eastAsia="宋体" w:cs="宋体"/>
      <w:kern w:val="0"/>
      <w:sz w:val="24"/>
      <w:szCs w:val="24"/>
    </w:rPr>
  </w:style>
  <w:style w:type="paragraph" w:customStyle="1" w:styleId="15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54">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kern w:val="0"/>
      <w:sz w:val="24"/>
      <w:szCs w:val="24"/>
    </w:rPr>
  </w:style>
  <w:style w:type="paragraph" w:customStyle="1" w:styleId="155">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kern w:val="0"/>
      <w:sz w:val="24"/>
      <w:szCs w:val="24"/>
    </w:rPr>
  </w:style>
  <w:style w:type="paragraph" w:customStyle="1" w:styleId="156">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eastAsia="宋体" w:cs="宋体"/>
      <w:kern w:val="0"/>
      <w:sz w:val="24"/>
      <w:szCs w:val="24"/>
    </w:rPr>
  </w:style>
  <w:style w:type="paragraph" w:customStyle="1" w:styleId="157">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right"/>
    </w:pPr>
    <w:rPr>
      <w:rFonts w:ascii="宋体" w:hAnsi="宋体" w:eastAsia="宋体" w:cs="宋体"/>
      <w:kern w:val="0"/>
      <w:sz w:val="24"/>
      <w:szCs w:val="24"/>
    </w:rPr>
  </w:style>
  <w:style w:type="paragraph" w:customStyle="1" w:styleId="158">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b/>
      <w:bCs/>
      <w:color w:val="000000"/>
      <w:kern w:val="0"/>
      <w:sz w:val="24"/>
      <w:szCs w:val="24"/>
    </w:rPr>
  </w:style>
  <w:style w:type="paragraph" w:customStyle="1" w:styleId="159">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kern w:val="0"/>
      <w:sz w:val="24"/>
      <w:szCs w:val="24"/>
    </w:rPr>
  </w:style>
  <w:style w:type="paragraph" w:customStyle="1" w:styleId="16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rPr>
  </w:style>
  <w:style w:type="paragraph" w:customStyle="1" w:styleId="16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rPr>
  </w:style>
  <w:style w:type="paragraph" w:customStyle="1" w:styleId="16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6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rPr>
  </w:style>
  <w:style w:type="paragraph" w:customStyle="1" w:styleId="16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6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6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7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24"/>
      <w:szCs w:val="24"/>
    </w:rPr>
  </w:style>
  <w:style w:type="paragraph" w:customStyle="1" w:styleId="171">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b/>
      <w:bCs/>
      <w:color w:val="000000"/>
      <w:kern w:val="0"/>
      <w:sz w:val="24"/>
      <w:szCs w:val="24"/>
    </w:rPr>
  </w:style>
  <w:style w:type="paragraph" w:customStyle="1" w:styleId="172">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173">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eastAsia="宋体" w:cs="宋体"/>
      <w:b/>
      <w:bCs/>
      <w:kern w:val="0"/>
      <w:sz w:val="24"/>
      <w:szCs w:val="24"/>
    </w:rPr>
  </w:style>
  <w:style w:type="paragraph" w:customStyle="1" w:styleId="174">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b/>
      <w:bCs/>
      <w:kern w:val="0"/>
      <w:sz w:val="24"/>
      <w:szCs w:val="24"/>
    </w:rPr>
  </w:style>
  <w:style w:type="paragraph" w:customStyle="1" w:styleId="175">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eastAsia="宋体" w:cs="宋体"/>
      <w:b/>
      <w:bCs/>
      <w:color w:val="000000"/>
      <w:kern w:val="0"/>
      <w:sz w:val="24"/>
      <w:szCs w:val="24"/>
    </w:rPr>
  </w:style>
  <w:style w:type="paragraph" w:customStyle="1" w:styleId="176">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right"/>
    </w:pPr>
    <w:rPr>
      <w:rFonts w:ascii="宋体" w:hAnsi="宋体" w:eastAsia="宋体" w:cs="宋体"/>
      <w:b/>
      <w:bCs/>
      <w:kern w:val="0"/>
      <w:sz w:val="24"/>
      <w:szCs w:val="24"/>
    </w:rPr>
  </w:style>
  <w:style w:type="paragraph" w:customStyle="1" w:styleId="177">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right"/>
    </w:pPr>
    <w:rPr>
      <w:rFonts w:ascii="宋体" w:hAnsi="宋体" w:eastAsia="宋体" w:cs="宋体"/>
      <w:b/>
      <w:bCs/>
      <w:kern w:val="0"/>
      <w:sz w:val="24"/>
      <w:szCs w:val="24"/>
    </w:rPr>
  </w:style>
  <w:style w:type="paragraph" w:customStyle="1" w:styleId="178">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eastAsia="宋体" w:cs="宋体"/>
      <w:kern w:val="0"/>
      <w:sz w:val="24"/>
      <w:szCs w:val="24"/>
    </w:rPr>
  </w:style>
  <w:style w:type="paragraph" w:customStyle="1" w:styleId="179">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color w:val="000000"/>
      <w:kern w:val="0"/>
    </w:rPr>
  </w:style>
  <w:style w:type="paragraph" w:customStyle="1" w:styleId="180">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181">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182">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8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184">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kern w:val="0"/>
      <w:sz w:val="24"/>
      <w:szCs w:val="24"/>
    </w:rPr>
  </w:style>
  <w:style w:type="paragraph" w:customStyle="1" w:styleId="185">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eastAsia="宋体" w:cs="宋体"/>
      <w:b/>
      <w:bCs/>
      <w:kern w:val="0"/>
      <w:sz w:val="24"/>
      <w:szCs w:val="24"/>
    </w:rPr>
  </w:style>
  <w:style w:type="paragraph" w:customStyle="1" w:styleId="186">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8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188">
    <w:name w:val="GM标题3 Char"/>
    <w:link w:val="189"/>
    <w:qFormat/>
    <w:uiPriority w:val="0"/>
    <w:rPr>
      <w:b/>
      <w:bCs/>
      <w:color w:val="000000"/>
      <w:sz w:val="30"/>
      <w:szCs w:val="24"/>
      <w:lang w:val="zh-CN" w:eastAsia="zh-CN"/>
    </w:rPr>
  </w:style>
  <w:style w:type="paragraph" w:customStyle="1" w:styleId="189">
    <w:name w:val="GM标题3"/>
    <w:basedOn w:val="4"/>
    <w:next w:val="1"/>
    <w:link w:val="188"/>
    <w:qFormat/>
    <w:uiPriority w:val="0"/>
    <w:pPr>
      <w:tabs>
        <w:tab w:val="left" w:pos="851"/>
      </w:tabs>
      <w:spacing w:before="120"/>
      <w:ind w:left="720"/>
    </w:pPr>
    <w:rPr>
      <w:rFonts w:ascii="等线" w:hAnsi="等线" w:eastAsia="等线"/>
      <w:color w:val="000000"/>
      <w:sz w:val="30"/>
    </w:rPr>
  </w:style>
  <w:style w:type="paragraph" w:customStyle="1" w:styleId="190">
    <w:name w:val="Char Char16 Char Char"/>
    <w:basedOn w:val="1"/>
    <w:qFormat/>
    <w:uiPriority w:val="0"/>
    <w:pPr>
      <w:widowControl/>
      <w:spacing w:after="160" w:line="240" w:lineRule="exact"/>
      <w:ind w:firstLine="200" w:firstLineChars="200"/>
      <w:jc w:val="left"/>
    </w:pPr>
    <w:rPr>
      <w:rFonts w:ascii="Times New Roman" w:hAnsi="Times New Roman" w:eastAsia="宋体"/>
      <w:sz w:val="28"/>
      <w:szCs w:val="22"/>
    </w:rPr>
  </w:style>
  <w:style w:type="paragraph" w:customStyle="1" w:styleId="191">
    <w:name w:val="*正文"/>
    <w:basedOn w:val="1"/>
    <w:link w:val="195"/>
    <w:qFormat/>
    <w:uiPriority w:val="0"/>
    <w:pPr>
      <w:widowControl/>
      <w:spacing w:line="360" w:lineRule="auto"/>
      <w:ind w:firstLine="560" w:firstLineChars="200"/>
    </w:pPr>
    <w:rPr>
      <w:rFonts w:ascii="Times New Roman" w:hAnsi="Times New Roman" w:eastAsia="宋体"/>
      <w:sz w:val="28"/>
      <w:szCs w:val="22"/>
    </w:rPr>
  </w:style>
  <w:style w:type="character" w:customStyle="1" w:styleId="192">
    <w:name w:val="正文文本 字符"/>
    <w:link w:val="15"/>
    <w:qFormat/>
    <w:uiPriority w:val="0"/>
    <w:rPr>
      <w:rFonts w:ascii="Times New Roman" w:hAnsi="Times New Roman" w:eastAsia="宋体" w:cs="Times New Roman"/>
      <w:szCs w:val="24"/>
    </w:rPr>
  </w:style>
  <w:style w:type="paragraph" w:customStyle="1" w:styleId="193">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color w:val="000000"/>
      <w:kern w:val="0"/>
      <w:sz w:val="24"/>
      <w:szCs w:val="24"/>
    </w:rPr>
  </w:style>
  <w:style w:type="paragraph" w:customStyle="1" w:styleId="194">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color w:val="000000"/>
      <w:kern w:val="0"/>
      <w:sz w:val="24"/>
      <w:szCs w:val="24"/>
    </w:rPr>
  </w:style>
  <w:style w:type="character" w:customStyle="1" w:styleId="195">
    <w:name w:val="*正文 Char"/>
    <w:link w:val="191"/>
    <w:qFormat/>
    <w:uiPriority w:val="0"/>
    <w:rPr>
      <w:rFonts w:ascii="Times New Roman" w:hAnsi="Times New Roman" w:eastAsia="宋体"/>
      <w:kern w:val="2"/>
      <w:sz w:val="28"/>
      <w:szCs w:val="22"/>
    </w:rPr>
  </w:style>
  <w:style w:type="character" w:customStyle="1" w:styleId="196">
    <w:name w:val="GM标题4 Char"/>
    <w:link w:val="197"/>
    <w:qFormat/>
    <w:uiPriority w:val="0"/>
    <w:rPr>
      <w:rFonts w:ascii="仿宋" w:hAnsi="仿宋" w:eastAsia="黑体"/>
      <w:b/>
      <w:bCs/>
      <w:kern w:val="2"/>
      <w:sz w:val="28"/>
      <w:szCs w:val="28"/>
    </w:rPr>
  </w:style>
  <w:style w:type="paragraph" w:customStyle="1" w:styleId="197">
    <w:name w:val="GM标题4"/>
    <w:basedOn w:val="5"/>
    <w:next w:val="1"/>
    <w:link w:val="196"/>
    <w:qFormat/>
    <w:uiPriority w:val="0"/>
    <w:pPr>
      <w:tabs>
        <w:tab w:val="left" w:pos="2052"/>
      </w:tabs>
      <w:adjustRightInd w:val="0"/>
      <w:snapToGrid w:val="0"/>
      <w:spacing w:before="80" w:after="80"/>
      <w:ind w:firstLine="1276"/>
    </w:pPr>
    <w:rPr>
      <w:rFonts w:ascii="仿宋" w:hAnsi="仿宋"/>
      <w:kern w:val="2"/>
      <w:sz w:val="28"/>
      <w:lang w:val="en-US"/>
    </w:rPr>
  </w:style>
  <w:style w:type="character" w:customStyle="1" w:styleId="198">
    <w:name w:val="GM标题2 Char"/>
    <w:link w:val="199"/>
    <w:qFormat/>
    <w:uiPriority w:val="0"/>
    <w:rPr>
      <w:rFonts w:ascii="宋体" w:hAnsi="宋体" w:eastAsia="黑体"/>
      <w:b/>
      <w:bCs/>
      <w:color w:val="000000"/>
      <w:kern w:val="2"/>
      <w:sz w:val="30"/>
      <w:szCs w:val="32"/>
    </w:rPr>
  </w:style>
  <w:style w:type="paragraph" w:customStyle="1" w:styleId="199">
    <w:name w:val="GM标题2"/>
    <w:basedOn w:val="3"/>
    <w:next w:val="1"/>
    <w:link w:val="198"/>
    <w:qFormat/>
    <w:uiPriority w:val="0"/>
    <w:pPr>
      <w:tabs>
        <w:tab w:val="left" w:pos="851"/>
        <w:tab w:val="clear" w:pos="718"/>
      </w:tabs>
      <w:spacing w:before="0" w:after="0" w:line="300" w:lineRule="auto"/>
      <w:ind w:left="0" w:firstLine="0"/>
    </w:pPr>
    <w:rPr>
      <w:rFonts w:ascii="宋体" w:hAnsi="宋体"/>
      <w:color w:val="000000"/>
      <w:kern w:val="2"/>
      <w:sz w:val="30"/>
      <w:lang w:val="en-US"/>
    </w:rPr>
  </w:style>
  <w:style w:type="paragraph" w:customStyle="1" w:styleId="200">
    <w:name w:val="图片"/>
    <w:next w:val="1"/>
    <w:link w:val="201"/>
    <w:qFormat/>
    <w:uiPriority w:val="0"/>
    <w:pPr>
      <w:pBdr>
        <w:top w:val="thinThickLargeGap" w:color="595959" w:sz="8" w:space="1"/>
        <w:left w:val="thinThickLargeGap" w:color="595959" w:sz="8" w:space="4"/>
        <w:bottom w:val="thinThickLargeGap" w:color="595959" w:sz="8" w:space="1"/>
        <w:right w:val="thinThickLargeGap" w:color="595959" w:sz="8" w:space="4"/>
      </w:pBdr>
      <w:spacing w:before="156"/>
      <w:jc w:val="center"/>
      <w:textAlignment w:val="center"/>
    </w:pPr>
    <w:rPr>
      <w:rFonts w:ascii="Times New Roman" w:hAnsi="Times New Roman" w:eastAsia="仿宋" w:cs="Times New Roman"/>
      <w:kern w:val="2"/>
      <w:sz w:val="21"/>
      <w:szCs w:val="24"/>
      <w:lang w:val="en-US" w:eastAsia="zh-CN" w:bidi="ar-SA"/>
    </w:rPr>
  </w:style>
  <w:style w:type="character" w:customStyle="1" w:styleId="201">
    <w:name w:val="图片 Char"/>
    <w:link w:val="200"/>
    <w:qFormat/>
    <w:uiPriority w:val="0"/>
    <w:rPr>
      <w:rFonts w:ascii="Times New Roman" w:hAnsi="Times New Roman" w:eastAsia="仿宋"/>
      <w:kern w:val="2"/>
      <w:sz w:val="21"/>
      <w:szCs w:val="24"/>
    </w:rPr>
  </w:style>
  <w:style w:type="paragraph" w:customStyle="1" w:styleId="202">
    <w:name w:val="五级正文"/>
    <w:basedOn w:val="191"/>
    <w:link w:val="203"/>
    <w:qFormat/>
    <w:uiPriority w:val="0"/>
    <w:pPr>
      <w:numPr>
        <w:ilvl w:val="0"/>
        <w:numId w:val="7"/>
      </w:numPr>
      <w:spacing w:line="312" w:lineRule="auto"/>
      <w:ind w:firstLine="0" w:firstLineChars="0"/>
      <w:jc w:val="left"/>
    </w:pPr>
    <w:rPr>
      <w:rFonts w:ascii="仿宋" w:hAnsi="仿宋"/>
    </w:rPr>
  </w:style>
  <w:style w:type="character" w:customStyle="1" w:styleId="203">
    <w:name w:val="五级正文 Char"/>
    <w:link w:val="202"/>
    <w:qFormat/>
    <w:uiPriority w:val="0"/>
    <w:rPr>
      <w:rFonts w:ascii="仿宋" w:hAnsi="仿宋" w:eastAsia="宋体"/>
      <w:kern w:val="2"/>
      <w:sz w:val="28"/>
      <w:szCs w:val="22"/>
    </w:rPr>
  </w:style>
  <w:style w:type="character" w:customStyle="1" w:styleId="204">
    <w:name w:val="表格正文 Char"/>
    <w:link w:val="205"/>
    <w:qFormat/>
    <w:uiPriority w:val="0"/>
    <w:rPr>
      <w:rFonts w:ascii="仿宋" w:hAnsi="仿宋" w:eastAsia="宋体"/>
      <w:sz w:val="24"/>
    </w:rPr>
  </w:style>
  <w:style w:type="paragraph" w:customStyle="1" w:styleId="205">
    <w:name w:val="表格正文"/>
    <w:basedOn w:val="1"/>
    <w:link w:val="204"/>
    <w:qFormat/>
    <w:uiPriority w:val="0"/>
    <w:pPr>
      <w:widowControl/>
      <w:spacing w:line="360" w:lineRule="auto"/>
      <w:jc w:val="left"/>
    </w:pPr>
    <w:rPr>
      <w:rFonts w:ascii="仿宋" w:hAnsi="仿宋" w:eastAsia="宋体"/>
      <w:kern w:val="0"/>
      <w:sz w:val="24"/>
      <w:szCs w:val="20"/>
    </w:rPr>
  </w:style>
  <w:style w:type="paragraph" w:customStyle="1" w:styleId="206">
    <w:name w:val="Char Char Char Char Char Char Char Char1 Char"/>
    <w:basedOn w:val="1"/>
    <w:qFormat/>
    <w:uiPriority w:val="0"/>
    <w:rPr>
      <w:rFonts w:ascii="Times New Roman" w:hAnsi="Times New Roman" w:eastAsia="宋体"/>
      <w:sz w:val="24"/>
      <w:szCs w:val="24"/>
    </w:rPr>
  </w:style>
  <w:style w:type="paragraph" w:customStyle="1" w:styleId="207">
    <w:name w:val="hu 标题1"/>
    <w:next w:val="1"/>
    <w:qFormat/>
    <w:uiPriority w:val="0"/>
    <w:pPr>
      <w:numPr>
        <w:ilvl w:val="0"/>
        <w:numId w:val="8"/>
      </w:numPr>
      <w:jc w:val="center"/>
      <w:outlineLvl w:val="0"/>
    </w:pPr>
    <w:rPr>
      <w:rFonts w:ascii="Arial" w:hAnsi="Arial" w:eastAsia="宋体" w:cs="Times New Roman"/>
      <w:b/>
      <w:kern w:val="2"/>
      <w:sz w:val="44"/>
      <w:lang w:val="en-US" w:eastAsia="zh-CN" w:bidi="ar-SA"/>
    </w:rPr>
  </w:style>
  <w:style w:type="paragraph" w:customStyle="1" w:styleId="208">
    <w:name w:val="hu标题2"/>
    <w:basedOn w:val="207"/>
    <w:link w:val="210"/>
    <w:qFormat/>
    <w:uiPriority w:val="0"/>
    <w:pPr>
      <w:numPr>
        <w:ilvl w:val="1"/>
      </w:numPr>
      <w:spacing w:before="50" w:beforeLines="50" w:after="50" w:afterLines="50"/>
      <w:jc w:val="left"/>
      <w:outlineLvl w:val="1"/>
    </w:pPr>
    <w:rPr>
      <w:sz w:val="32"/>
    </w:rPr>
  </w:style>
  <w:style w:type="paragraph" w:customStyle="1" w:styleId="209">
    <w:name w:val="hu标题3"/>
    <w:basedOn w:val="208"/>
    <w:link w:val="211"/>
    <w:qFormat/>
    <w:uiPriority w:val="0"/>
    <w:pPr>
      <w:numPr>
        <w:ilvl w:val="2"/>
      </w:numPr>
      <w:adjustRightInd w:val="0"/>
      <w:snapToGrid w:val="0"/>
      <w:outlineLvl w:val="2"/>
    </w:pPr>
    <w:rPr>
      <w:sz w:val="30"/>
    </w:rPr>
  </w:style>
  <w:style w:type="character" w:customStyle="1" w:styleId="210">
    <w:name w:val="hu标题2 Char"/>
    <w:link w:val="208"/>
    <w:qFormat/>
    <w:uiPriority w:val="0"/>
    <w:rPr>
      <w:rFonts w:ascii="Arial" w:hAnsi="Arial" w:eastAsia="宋体"/>
      <w:b/>
      <w:kern w:val="2"/>
      <w:sz w:val="32"/>
    </w:rPr>
  </w:style>
  <w:style w:type="character" w:customStyle="1" w:styleId="211">
    <w:name w:val="hu标题3 Char"/>
    <w:link w:val="209"/>
    <w:qFormat/>
    <w:uiPriority w:val="0"/>
    <w:rPr>
      <w:rFonts w:ascii="Arial" w:hAnsi="Arial" w:eastAsia="宋体"/>
      <w:b/>
      <w:kern w:val="2"/>
      <w:sz w:val="30"/>
    </w:rPr>
  </w:style>
  <w:style w:type="paragraph" w:customStyle="1" w:styleId="212">
    <w:name w:val="hu标题4"/>
    <w:basedOn w:val="209"/>
    <w:qFormat/>
    <w:uiPriority w:val="0"/>
    <w:pPr>
      <w:numPr>
        <w:ilvl w:val="3"/>
      </w:numPr>
      <w:tabs>
        <w:tab w:val="left" w:pos="360"/>
      </w:tabs>
      <w:outlineLvl w:val="3"/>
    </w:pPr>
  </w:style>
  <w:style w:type="paragraph" w:customStyle="1" w:styleId="213">
    <w:name w:val="hu标题5"/>
    <w:basedOn w:val="212"/>
    <w:qFormat/>
    <w:uiPriority w:val="0"/>
    <w:pPr>
      <w:numPr>
        <w:ilvl w:val="4"/>
      </w:numPr>
      <w:outlineLvl w:val="4"/>
    </w:pPr>
    <w:rPr>
      <w:sz w:val="28"/>
    </w:rPr>
  </w:style>
  <w:style w:type="paragraph" w:customStyle="1" w:styleId="214">
    <w:name w:val="GM正文"/>
    <w:qFormat/>
    <w:uiPriority w:val="0"/>
    <w:pPr>
      <w:adjustRightInd w:val="0"/>
      <w:snapToGrid w:val="0"/>
      <w:spacing w:line="360" w:lineRule="auto"/>
    </w:pPr>
    <w:rPr>
      <w:rFonts w:ascii="等线" w:hAnsi="等线" w:eastAsia="宋体" w:cs="等线"/>
      <w:kern w:val="21"/>
      <w:sz w:val="28"/>
      <w:szCs w:val="22"/>
      <w:lang w:val="en-US" w:eastAsia="zh-CN" w:bidi="ar-SA"/>
    </w:rPr>
  </w:style>
  <w:style w:type="paragraph" w:customStyle="1" w:styleId="215">
    <w:name w:val="A正文2"/>
    <w:basedOn w:val="1"/>
    <w:link w:val="216"/>
    <w:qFormat/>
    <w:uiPriority w:val="0"/>
    <w:pPr>
      <w:widowControl/>
      <w:spacing w:line="400" w:lineRule="exact"/>
      <w:ind w:firstLine="200" w:firstLineChars="200"/>
      <w:jc w:val="left"/>
    </w:pPr>
    <w:rPr>
      <w:rFonts w:ascii="Times New Roman" w:hAnsi="Times New Roman" w:eastAsia="宋体"/>
      <w:kern w:val="21"/>
      <w:sz w:val="24"/>
      <w:szCs w:val="22"/>
    </w:rPr>
  </w:style>
  <w:style w:type="character" w:customStyle="1" w:styleId="216">
    <w:name w:val="A正文2 Char"/>
    <w:link w:val="215"/>
    <w:qFormat/>
    <w:uiPriority w:val="0"/>
    <w:rPr>
      <w:rFonts w:ascii="Times New Roman" w:hAnsi="Times New Roman" w:eastAsia="宋体"/>
      <w:kern w:val="21"/>
      <w:sz w:val="24"/>
      <w:szCs w:val="22"/>
    </w:rPr>
  </w:style>
  <w:style w:type="paragraph" w:customStyle="1" w:styleId="217">
    <w:name w:val="A标题1"/>
    <w:basedOn w:val="2"/>
    <w:next w:val="215"/>
    <w:link w:val="218"/>
    <w:qFormat/>
    <w:uiPriority w:val="0"/>
    <w:pPr>
      <w:pageBreakBefore w:val="0"/>
      <w:widowControl w:val="0"/>
      <w:numPr>
        <w:numId w:val="9"/>
      </w:numPr>
    </w:pPr>
    <w:rPr>
      <w:rFonts w:ascii="Times New Roman" w:hAnsi="Times New Roman"/>
      <w:lang w:val="en-US"/>
    </w:rPr>
  </w:style>
  <w:style w:type="character" w:customStyle="1" w:styleId="218">
    <w:name w:val="A标题1 Char"/>
    <w:link w:val="217"/>
    <w:qFormat/>
    <w:uiPriority w:val="0"/>
    <w:rPr>
      <w:rFonts w:ascii="Times New Roman" w:hAnsi="Times New Roman" w:eastAsia="黑体"/>
      <w:b/>
      <w:bCs/>
      <w:kern w:val="44"/>
      <w:sz w:val="32"/>
      <w:szCs w:val="44"/>
    </w:rPr>
  </w:style>
  <w:style w:type="paragraph" w:customStyle="1" w:styleId="219">
    <w:name w:val="A标题2"/>
    <w:basedOn w:val="3"/>
    <w:next w:val="215"/>
    <w:link w:val="220"/>
    <w:qFormat/>
    <w:uiPriority w:val="0"/>
    <w:pPr>
      <w:widowControl w:val="0"/>
      <w:numPr>
        <w:numId w:val="9"/>
      </w:numPr>
    </w:pPr>
    <w:rPr>
      <w:rFonts w:ascii="Times New Roman" w:hAnsi="Times New Roman"/>
      <w:bCs w:val="0"/>
      <w:kern w:val="2"/>
      <w:lang w:val="en-US"/>
    </w:rPr>
  </w:style>
  <w:style w:type="character" w:customStyle="1" w:styleId="220">
    <w:name w:val="A标题2 Char"/>
    <w:link w:val="219"/>
    <w:qFormat/>
    <w:uiPriority w:val="0"/>
    <w:rPr>
      <w:rFonts w:ascii="Times New Roman" w:hAnsi="Times New Roman" w:eastAsia="黑体"/>
      <w:b/>
      <w:kern w:val="2"/>
      <w:sz w:val="28"/>
      <w:szCs w:val="32"/>
    </w:rPr>
  </w:style>
  <w:style w:type="paragraph" w:customStyle="1" w:styleId="221">
    <w:name w:val="A标题3"/>
    <w:basedOn w:val="4"/>
    <w:next w:val="215"/>
    <w:link w:val="222"/>
    <w:qFormat/>
    <w:uiPriority w:val="0"/>
    <w:pPr>
      <w:numPr>
        <w:numId w:val="9"/>
      </w:numPr>
    </w:pPr>
    <w:rPr>
      <w:rFonts w:ascii="Times New Roman" w:hAnsi="Times New Roman" w:eastAsia="黑体"/>
      <w:bCs w:val="0"/>
      <w:kern w:val="2"/>
      <w:sz w:val="26"/>
      <w:szCs w:val="32"/>
      <w:lang w:val="en-US"/>
    </w:rPr>
  </w:style>
  <w:style w:type="character" w:customStyle="1" w:styleId="222">
    <w:name w:val="A标题3 Char"/>
    <w:link w:val="221"/>
    <w:qFormat/>
    <w:uiPriority w:val="0"/>
    <w:rPr>
      <w:rFonts w:ascii="Times New Roman" w:hAnsi="Times New Roman" w:eastAsia="黑体"/>
      <w:b/>
      <w:kern w:val="2"/>
      <w:sz w:val="26"/>
      <w:szCs w:val="32"/>
    </w:rPr>
  </w:style>
  <w:style w:type="paragraph" w:customStyle="1" w:styleId="223">
    <w:name w:val="A标题4"/>
    <w:basedOn w:val="5"/>
    <w:next w:val="215"/>
    <w:link w:val="224"/>
    <w:qFormat/>
    <w:uiPriority w:val="0"/>
    <w:pPr>
      <w:numPr>
        <w:numId w:val="9"/>
      </w:numPr>
      <w:ind w:left="0" w:firstLine="0"/>
      <w:jc w:val="both"/>
    </w:pPr>
    <w:rPr>
      <w:rFonts w:ascii="Times New Roman" w:hAnsi="Times New Roman"/>
      <w:kern w:val="2"/>
      <w:lang w:val="en-US"/>
    </w:rPr>
  </w:style>
  <w:style w:type="character" w:customStyle="1" w:styleId="224">
    <w:name w:val="A标题4 Char"/>
    <w:link w:val="223"/>
    <w:qFormat/>
    <w:uiPriority w:val="0"/>
    <w:rPr>
      <w:rFonts w:ascii="Times New Roman" w:hAnsi="Times New Roman" w:eastAsia="黑体"/>
      <w:b/>
      <w:bCs/>
      <w:kern w:val="2"/>
      <w:sz w:val="24"/>
      <w:szCs w:val="28"/>
    </w:rPr>
  </w:style>
  <w:style w:type="paragraph" w:customStyle="1" w:styleId="225">
    <w:name w:val="A标题5"/>
    <w:basedOn w:val="6"/>
    <w:next w:val="215"/>
    <w:qFormat/>
    <w:uiPriority w:val="0"/>
    <w:pPr>
      <w:widowControl w:val="0"/>
      <w:numPr>
        <w:ilvl w:val="4"/>
        <w:numId w:val="9"/>
      </w:numPr>
      <w:tabs>
        <w:tab w:val="left" w:pos="360"/>
        <w:tab w:val="clear" w:pos="1008"/>
      </w:tabs>
      <w:spacing w:before="240" w:after="120" w:line="240" w:lineRule="auto"/>
      <w:ind w:left="0" w:firstLine="0"/>
      <w:jc w:val="both"/>
    </w:pPr>
    <w:rPr>
      <w:rFonts w:ascii="Times New Roman" w:hAnsi="Times New Roman"/>
      <w:kern w:val="2"/>
      <w:lang w:val="en-US"/>
    </w:rPr>
  </w:style>
  <w:style w:type="paragraph" w:customStyle="1" w:styleId="226">
    <w:name w:val="A标题6"/>
    <w:basedOn w:val="7"/>
    <w:next w:val="215"/>
    <w:qFormat/>
    <w:uiPriority w:val="0"/>
    <w:pPr>
      <w:numPr>
        <w:numId w:val="9"/>
      </w:numPr>
      <w:tabs>
        <w:tab w:val="left" w:pos="360"/>
      </w:tabs>
      <w:spacing w:after="120" w:line="240" w:lineRule="auto"/>
      <w:ind w:left="0" w:firstLine="0"/>
    </w:pPr>
    <w:rPr>
      <w:rFonts w:ascii="Times New Roman" w:hAnsi="Times New Roman" w:eastAsia="黑体"/>
      <w:kern w:val="2"/>
      <w:lang w:val="en-US"/>
    </w:rPr>
  </w:style>
  <w:style w:type="paragraph" w:customStyle="1" w:styleId="227">
    <w:name w:val="图片样式"/>
    <w:basedOn w:val="1"/>
    <w:qFormat/>
    <w:uiPriority w:val="0"/>
    <w:pPr>
      <w:jc w:val="center"/>
    </w:pPr>
    <w:rPr>
      <w:rFonts w:ascii="Times New Roman" w:hAnsi="Times New Roman" w:eastAsia="宋体"/>
      <w:sz w:val="28"/>
      <w:szCs w:val="24"/>
    </w:rPr>
  </w:style>
  <w:style w:type="paragraph" w:customStyle="1" w:styleId="228">
    <w:name w:val="应答正文"/>
    <w:basedOn w:val="1"/>
    <w:link w:val="229"/>
    <w:qFormat/>
    <w:uiPriority w:val="0"/>
    <w:pPr>
      <w:spacing w:before="156" w:beforeLines="50" w:after="156" w:afterLines="50" w:line="288" w:lineRule="auto"/>
      <w:ind w:firstLine="420" w:firstLineChars="200"/>
    </w:pPr>
    <w:rPr>
      <w:rFonts w:ascii="Times New Roman" w:hAnsi="Times New Roman" w:eastAsia="仿宋"/>
      <w:sz w:val="28"/>
      <w:szCs w:val="24"/>
    </w:rPr>
  </w:style>
  <w:style w:type="character" w:customStyle="1" w:styleId="229">
    <w:name w:val="应答正文 Char"/>
    <w:link w:val="228"/>
    <w:qFormat/>
    <w:uiPriority w:val="0"/>
    <w:rPr>
      <w:rFonts w:ascii="Times New Roman" w:hAnsi="Times New Roman" w:eastAsia="仿宋"/>
      <w:kern w:val="2"/>
      <w:sz w:val="28"/>
      <w:szCs w:val="24"/>
    </w:rPr>
  </w:style>
  <w:style w:type="paragraph" w:customStyle="1" w:styleId="230">
    <w:name w:val="表格内容-居左"/>
    <w:basedOn w:val="1"/>
    <w:qFormat/>
    <w:uiPriority w:val="0"/>
    <w:pPr>
      <w:widowControl/>
      <w:spacing w:line="360" w:lineRule="auto"/>
      <w:jc w:val="left"/>
      <w:textAlignment w:val="center"/>
    </w:pPr>
    <w:rPr>
      <w:rFonts w:ascii="Times New Roman" w:hAnsi="Times New Roman" w:eastAsia="仿宋"/>
      <w:szCs w:val="24"/>
    </w:rPr>
  </w:style>
  <w:style w:type="paragraph" w:customStyle="1" w:styleId="231">
    <w:name w:val="修订1"/>
    <w:hidden/>
    <w:qFormat/>
    <w:uiPriority w:val="99"/>
    <w:rPr>
      <w:rFonts w:ascii="等线" w:hAnsi="等线" w:eastAsia="等线" w:cs="Times New Roman"/>
      <w:kern w:val="2"/>
      <w:sz w:val="21"/>
      <w:szCs w:val="21"/>
      <w:lang w:val="en-US" w:eastAsia="zh-CN" w:bidi="ar-SA"/>
    </w:rPr>
  </w:style>
  <w:style w:type="character" w:customStyle="1" w:styleId="232">
    <w:name w:val="NormalCharacter"/>
    <w:qFormat/>
    <w:uiPriority w:val="0"/>
  </w:style>
  <w:style w:type="character" w:customStyle="1" w:styleId="233">
    <w:name w:val="未处理的提及5"/>
    <w:unhideWhenUsed/>
    <w:qFormat/>
    <w:uiPriority w:val="99"/>
    <w:rPr>
      <w:color w:val="605E5C"/>
      <w:shd w:val="clear" w:color="auto" w:fill="E1DFDD"/>
    </w:rPr>
  </w:style>
  <w:style w:type="character" w:customStyle="1" w:styleId="234">
    <w:name w:val="日期 字符"/>
    <w:link w:val="32"/>
    <w:qFormat/>
    <w:uiPriority w:val="0"/>
    <w:rPr>
      <w:kern w:val="2"/>
      <w:sz w:val="21"/>
      <w:szCs w:val="21"/>
    </w:rPr>
  </w:style>
  <w:style w:type="paragraph" w:customStyle="1" w:styleId="235">
    <w:name w:val="标题 2_0"/>
    <w:basedOn w:val="1"/>
    <w:next w:val="1"/>
    <w:qFormat/>
    <w:uiPriority w:val="0"/>
    <w:pPr>
      <w:keepNext/>
      <w:keepLines/>
      <w:numPr>
        <w:ilvl w:val="1"/>
        <w:numId w:val="10"/>
      </w:numPr>
      <w:adjustRightInd w:val="0"/>
      <w:snapToGrid w:val="0"/>
      <w:spacing w:line="360" w:lineRule="auto"/>
      <w:jc w:val="center"/>
      <w:outlineLvl w:val="1"/>
    </w:pPr>
    <w:rPr>
      <w:rFonts w:ascii="宋体" w:hAnsi="Arial" w:eastAsia="宋体"/>
      <w:sz w:val="32"/>
      <w:szCs w:val="22"/>
      <w:lang w:val="zh-CN"/>
    </w:rPr>
  </w:style>
  <w:style w:type="paragraph" w:customStyle="1" w:styleId="236">
    <w:name w:val="标题 1_0"/>
    <w:basedOn w:val="1"/>
    <w:next w:val="1"/>
    <w:qFormat/>
    <w:uiPriority w:val="0"/>
    <w:pPr>
      <w:keepNext/>
      <w:keepLines/>
      <w:numPr>
        <w:ilvl w:val="0"/>
        <w:numId w:val="10"/>
      </w:numPr>
      <w:spacing w:before="340" w:after="330" w:line="576" w:lineRule="auto"/>
      <w:outlineLvl w:val="0"/>
    </w:pPr>
    <w:rPr>
      <w:rFonts w:ascii="Calibri" w:hAnsi="Calibri" w:eastAsia="宋体"/>
      <w:b/>
      <w:bCs/>
      <w:kern w:val="44"/>
      <w:sz w:val="44"/>
      <w:szCs w:val="44"/>
      <w:lang w:val="zh-CN"/>
    </w:rPr>
  </w:style>
  <w:style w:type="paragraph" w:customStyle="1" w:styleId="237">
    <w:name w:val="标题 3_0"/>
    <w:basedOn w:val="1"/>
    <w:next w:val="1"/>
    <w:link w:val="238"/>
    <w:qFormat/>
    <w:uiPriority w:val="0"/>
    <w:pPr>
      <w:numPr>
        <w:ilvl w:val="2"/>
        <w:numId w:val="10"/>
      </w:numPr>
      <w:tabs>
        <w:tab w:val="left" w:pos="851"/>
      </w:tabs>
      <w:autoSpaceDE w:val="0"/>
      <w:autoSpaceDN w:val="0"/>
      <w:adjustRightInd w:val="0"/>
      <w:snapToGrid w:val="0"/>
      <w:spacing w:line="360" w:lineRule="auto"/>
      <w:outlineLvl w:val="2"/>
    </w:pPr>
    <w:rPr>
      <w:rFonts w:ascii="宋体" w:hAnsi="Calibri" w:eastAsia="宋体"/>
      <w:szCs w:val="22"/>
      <w:lang w:val="zh-CN"/>
    </w:rPr>
  </w:style>
  <w:style w:type="character" w:customStyle="1" w:styleId="238">
    <w:name w:val="标题 3 Char2"/>
    <w:link w:val="237"/>
    <w:qFormat/>
    <w:uiPriority w:val="0"/>
    <w:rPr>
      <w:rFonts w:ascii="宋体" w:hAnsi="Calibri" w:eastAsia="宋体"/>
      <w:kern w:val="2"/>
      <w:sz w:val="21"/>
      <w:szCs w:val="22"/>
      <w:lang w:val="zh-CN" w:eastAsia="zh-CN"/>
    </w:rPr>
  </w:style>
  <w:style w:type="paragraph" w:customStyle="1" w:styleId="239">
    <w:name w:val="标题 4_0"/>
    <w:basedOn w:val="1"/>
    <w:next w:val="1"/>
    <w:qFormat/>
    <w:uiPriority w:val="0"/>
    <w:pPr>
      <w:keepNext/>
      <w:keepLines/>
      <w:numPr>
        <w:ilvl w:val="3"/>
        <w:numId w:val="10"/>
      </w:numPr>
      <w:spacing w:before="280" w:after="290" w:line="376" w:lineRule="auto"/>
      <w:outlineLvl w:val="3"/>
    </w:pPr>
    <w:rPr>
      <w:rFonts w:ascii="Calibri Light" w:hAnsi="Calibri Light" w:eastAsia="宋体"/>
      <w:b/>
      <w:bCs/>
      <w:sz w:val="28"/>
      <w:szCs w:val="28"/>
      <w:lang w:val="zh-CN"/>
    </w:rPr>
  </w:style>
  <w:style w:type="paragraph" w:customStyle="1" w:styleId="240">
    <w:name w:val="标题 5_0"/>
    <w:basedOn w:val="1"/>
    <w:next w:val="1"/>
    <w:qFormat/>
    <w:uiPriority w:val="0"/>
    <w:pPr>
      <w:widowControl/>
      <w:numPr>
        <w:ilvl w:val="4"/>
        <w:numId w:val="10"/>
      </w:numPr>
      <w:spacing w:before="240" w:after="60" w:line="259" w:lineRule="auto"/>
      <w:jc w:val="left"/>
      <w:outlineLvl w:val="4"/>
    </w:pPr>
    <w:rPr>
      <w:rFonts w:ascii="Calibri" w:hAnsi="Calibri" w:eastAsia="宋体"/>
      <w:b/>
      <w:bCs/>
      <w:i/>
      <w:iCs/>
      <w:kern w:val="0"/>
      <w:sz w:val="26"/>
      <w:szCs w:val="26"/>
      <w:lang w:val="zh-CN"/>
    </w:rPr>
  </w:style>
  <w:style w:type="paragraph" w:customStyle="1" w:styleId="241">
    <w:name w:val="标题 6_0"/>
    <w:basedOn w:val="1"/>
    <w:next w:val="1"/>
    <w:qFormat/>
    <w:uiPriority w:val="0"/>
    <w:pPr>
      <w:widowControl/>
      <w:numPr>
        <w:ilvl w:val="5"/>
        <w:numId w:val="10"/>
      </w:numPr>
      <w:spacing w:before="240" w:after="60" w:line="259" w:lineRule="auto"/>
      <w:jc w:val="left"/>
      <w:outlineLvl w:val="5"/>
    </w:pPr>
    <w:rPr>
      <w:rFonts w:ascii="Calibri" w:hAnsi="Calibri" w:eastAsia="宋体"/>
      <w:b/>
      <w:bCs/>
      <w:kern w:val="0"/>
      <w:sz w:val="22"/>
      <w:szCs w:val="22"/>
      <w:lang w:val="zh-CN"/>
    </w:rPr>
  </w:style>
  <w:style w:type="paragraph" w:customStyle="1" w:styleId="242">
    <w:name w:val="标题 7_0"/>
    <w:basedOn w:val="1"/>
    <w:next w:val="1"/>
    <w:qFormat/>
    <w:uiPriority w:val="0"/>
    <w:pPr>
      <w:widowControl/>
      <w:numPr>
        <w:ilvl w:val="6"/>
        <w:numId w:val="10"/>
      </w:numPr>
      <w:spacing w:before="240" w:after="60" w:line="259" w:lineRule="auto"/>
      <w:jc w:val="left"/>
      <w:outlineLvl w:val="6"/>
    </w:pPr>
    <w:rPr>
      <w:rFonts w:ascii="Calibri" w:hAnsi="Calibri" w:eastAsia="宋体"/>
      <w:kern w:val="0"/>
      <w:sz w:val="24"/>
      <w:szCs w:val="24"/>
      <w:lang w:val="zh-CN"/>
    </w:rPr>
  </w:style>
  <w:style w:type="paragraph" w:customStyle="1" w:styleId="243">
    <w:name w:val="标题 8_0"/>
    <w:basedOn w:val="1"/>
    <w:next w:val="1"/>
    <w:qFormat/>
    <w:uiPriority w:val="0"/>
    <w:pPr>
      <w:widowControl/>
      <w:numPr>
        <w:ilvl w:val="7"/>
        <w:numId w:val="10"/>
      </w:numPr>
      <w:spacing w:before="240" w:after="60" w:line="259" w:lineRule="auto"/>
      <w:jc w:val="left"/>
      <w:outlineLvl w:val="7"/>
    </w:pPr>
    <w:rPr>
      <w:rFonts w:ascii="Calibri" w:hAnsi="Calibri" w:eastAsia="宋体"/>
      <w:i/>
      <w:iCs/>
      <w:kern w:val="0"/>
      <w:sz w:val="24"/>
      <w:szCs w:val="24"/>
      <w:lang w:val="zh-CN"/>
    </w:rPr>
  </w:style>
  <w:style w:type="paragraph" w:customStyle="1" w:styleId="244">
    <w:name w:val="标题 9_0"/>
    <w:basedOn w:val="1"/>
    <w:next w:val="1"/>
    <w:qFormat/>
    <w:uiPriority w:val="0"/>
    <w:pPr>
      <w:widowControl/>
      <w:numPr>
        <w:ilvl w:val="8"/>
        <w:numId w:val="10"/>
      </w:numPr>
      <w:spacing w:before="240" w:after="60" w:line="259" w:lineRule="auto"/>
      <w:jc w:val="left"/>
      <w:outlineLvl w:val="8"/>
    </w:pPr>
    <w:rPr>
      <w:rFonts w:ascii="Calibri Light" w:hAnsi="Calibri Light" w:eastAsia="宋体"/>
      <w:kern w:val="0"/>
      <w:sz w:val="22"/>
      <w:szCs w:val="22"/>
      <w:lang w:val="zh-CN"/>
    </w:rPr>
  </w:style>
  <w:style w:type="paragraph" w:customStyle="1" w:styleId="245">
    <w:name w:val="编号，小四"/>
    <w:basedOn w:val="1"/>
    <w:link w:val="247"/>
    <w:qFormat/>
    <w:uiPriority w:val="0"/>
    <w:pPr>
      <w:spacing w:line="360" w:lineRule="auto"/>
    </w:pPr>
    <w:rPr>
      <w:rFonts w:ascii="Arial" w:hAnsi="Arial" w:eastAsia="宋体" w:cs="宋体"/>
      <w:sz w:val="24"/>
      <w:szCs w:val="20"/>
    </w:rPr>
  </w:style>
  <w:style w:type="paragraph" w:customStyle="1" w:styleId="246">
    <w:name w:val="样式 首行缩进:  0 字符"/>
    <w:basedOn w:val="1"/>
    <w:link w:val="250"/>
    <w:qFormat/>
    <w:uiPriority w:val="0"/>
    <w:pPr>
      <w:spacing w:line="360" w:lineRule="auto"/>
    </w:pPr>
    <w:rPr>
      <w:rFonts w:ascii="Arial" w:hAnsi="Arial" w:eastAsia="宋体" w:cs="宋体"/>
      <w:sz w:val="24"/>
      <w:szCs w:val="20"/>
    </w:rPr>
  </w:style>
  <w:style w:type="character" w:customStyle="1" w:styleId="247">
    <w:name w:val="编号，小四 Char"/>
    <w:link w:val="245"/>
    <w:qFormat/>
    <w:uiPriority w:val="0"/>
    <w:rPr>
      <w:rFonts w:ascii="Arial" w:hAnsi="Arial" w:eastAsia="宋体" w:cs="宋体"/>
      <w:kern w:val="2"/>
      <w:sz w:val="24"/>
    </w:rPr>
  </w:style>
  <w:style w:type="character" w:customStyle="1" w:styleId="248">
    <w:name w:val="列出段落 Char2"/>
    <w:qFormat/>
    <w:locked/>
    <w:uiPriority w:val="34"/>
    <w:rPr>
      <w:rFonts w:ascii="Arial" w:hAnsi="Arial" w:eastAsia="宋体" w:cs="宋体"/>
      <w:sz w:val="24"/>
      <w:szCs w:val="20"/>
    </w:rPr>
  </w:style>
  <w:style w:type="paragraph" w:customStyle="1" w:styleId="249">
    <w:name w:val="样式 首行缩进:  0.74 厘米"/>
    <w:basedOn w:val="1"/>
    <w:qFormat/>
    <w:uiPriority w:val="0"/>
    <w:pPr>
      <w:spacing w:line="360" w:lineRule="auto"/>
    </w:pPr>
    <w:rPr>
      <w:rFonts w:ascii="Times New Roman" w:hAnsi="Times New Roman" w:eastAsia="仿宋" w:cs="宋体"/>
      <w:sz w:val="24"/>
      <w:szCs w:val="20"/>
    </w:rPr>
  </w:style>
  <w:style w:type="character" w:customStyle="1" w:styleId="250">
    <w:name w:val="样式 首行缩进:  0 字符 Char"/>
    <w:link w:val="246"/>
    <w:qFormat/>
    <w:locked/>
    <w:uiPriority w:val="0"/>
    <w:rPr>
      <w:rFonts w:ascii="Arial" w:hAnsi="Arial" w:eastAsia="宋体" w:cs="宋体"/>
      <w:kern w:val="2"/>
      <w:sz w:val="24"/>
    </w:rPr>
  </w:style>
  <w:style w:type="paragraph" w:customStyle="1" w:styleId="251">
    <w:name w:val="表1"/>
    <w:basedOn w:val="1"/>
    <w:link w:val="262"/>
    <w:qFormat/>
    <w:uiPriority w:val="0"/>
    <w:pPr>
      <w:numPr>
        <w:ilvl w:val="0"/>
        <w:numId w:val="11"/>
      </w:numPr>
      <w:spacing w:line="360" w:lineRule="auto"/>
      <w:jc w:val="center"/>
    </w:pPr>
    <w:rPr>
      <w:rFonts w:ascii="Arial" w:hAnsi="Arial" w:eastAsia="宋体" w:cs="宋体"/>
      <w:szCs w:val="20"/>
    </w:rPr>
  </w:style>
  <w:style w:type="paragraph" w:customStyle="1" w:styleId="252">
    <w:name w:val="项目符号圆点"/>
    <w:basedOn w:val="1"/>
    <w:link w:val="253"/>
    <w:qFormat/>
    <w:uiPriority w:val="0"/>
    <w:pPr>
      <w:numPr>
        <w:ilvl w:val="0"/>
        <w:numId w:val="12"/>
      </w:numPr>
      <w:jc w:val="left"/>
    </w:pPr>
    <w:rPr>
      <w:rFonts w:ascii="Arial" w:hAnsi="Arial" w:eastAsia="微软雅黑" w:cs="宋体"/>
      <w:b/>
      <w:sz w:val="24"/>
      <w:szCs w:val="20"/>
    </w:rPr>
  </w:style>
  <w:style w:type="character" w:customStyle="1" w:styleId="253">
    <w:name w:val="项目符号圆点 Char"/>
    <w:link w:val="252"/>
    <w:qFormat/>
    <w:uiPriority w:val="0"/>
    <w:rPr>
      <w:rFonts w:ascii="Arial" w:hAnsi="Arial" w:eastAsia="微软雅黑" w:cs="宋体"/>
      <w:b/>
      <w:kern w:val="2"/>
      <w:sz w:val="24"/>
    </w:rPr>
  </w:style>
  <w:style w:type="paragraph" w:customStyle="1" w:styleId="254">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255">
    <w:name w:val="1级标题"/>
    <w:basedOn w:val="94"/>
    <w:link w:val="389"/>
    <w:qFormat/>
    <w:uiPriority w:val="0"/>
    <w:pPr>
      <w:keepLines/>
      <w:pageBreakBefore/>
      <w:numPr>
        <w:ilvl w:val="0"/>
        <w:numId w:val="13"/>
      </w:numPr>
      <w:tabs>
        <w:tab w:val="left" w:pos="360"/>
      </w:tabs>
      <w:spacing w:before="240" w:after="240" w:line="360" w:lineRule="auto"/>
      <w:ind w:firstLine="0" w:firstLineChars="0"/>
      <w:contextualSpacing/>
      <w:jc w:val="center"/>
      <w:outlineLvl w:val="0"/>
    </w:pPr>
    <w:rPr>
      <w:rFonts w:ascii="黑体" w:hAnsi="黑体" w:eastAsia="黑体"/>
      <w:sz w:val="36"/>
      <w:szCs w:val="36"/>
      <w:lang w:val="en-US" w:eastAsia="en-US" w:bidi="en-US"/>
    </w:rPr>
  </w:style>
  <w:style w:type="paragraph" w:customStyle="1" w:styleId="256">
    <w:name w:val="2级标题"/>
    <w:basedOn w:val="94"/>
    <w:link w:val="385"/>
    <w:qFormat/>
    <w:uiPriority w:val="0"/>
    <w:pPr>
      <w:keepLines/>
      <w:numPr>
        <w:ilvl w:val="1"/>
        <w:numId w:val="13"/>
      </w:numPr>
      <w:spacing w:before="240" w:after="120" w:line="360" w:lineRule="auto"/>
      <w:ind w:firstLineChars="0"/>
      <w:contextualSpacing/>
      <w:jc w:val="left"/>
      <w:outlineLvl w:val="1"/>
    </w:pPr>
    <w:rPr>
      <w:rFonts w:ascii="黑体" w:hAnsi="黑体" w:eastAsia="黑体"/>
      <w:sz w:val="32"/>
      <w:szCs w:val="36"/>
      <w:lang w:val="en-US" w:eastAsia="en-US" w:bidi="en-US"/>
    </w:rPr>
  </w:style>
  <w:style w:type="paragraph" w:customStyle="1" w:styleId="257">
    <w:name w:val="3级标题"/>
    <w:basedOn w:val="94"/>
    <w:link w:val="283"/>
    <w:qFormat/>
    <w:uiPriority w:val="0"/>
    <w:pPr>
      <w:keepLines/>
      <w:numPr>
        <w:ilvl w:val="2"/>
        <w:numId w:val="13"/>
      </w:numPr>
      <w:spacing w:before="120" w:after="120" w:line="360" w:lineRule="auto"/>
      <w:ind w:firstLineChars="0"/>
      <w:contextualSpacing/>
      <w:jc w:val="left"/>
      <w:outlineLvl w:val="2"/>
    </w:pPr>
    <w:rPr>
      <w:rFonts w:ascii="黑体" w:hAnsi="黑体" w:eastAsia="黑体"/>
      <w:sz w:val="28"/>
      <w:szCs w:val="36"/>
      <w:lang w:val="en-US" w:eastAsia="en-US" w:bidi="en-US"/>
    </w:rPr>
  </w:style>
  <w:style w:type="paragraph" w:customStyle="1" w:styleId="258">
    <w:name w:val="4级标题"/>
    <w:basedOn w:val="94"/>
    <w:link w:val="390"/>
    <w:qFormat/>
    <w:uiPriority w:val="0"/>
    <w:pPr>
      <w:keepLines/>
      <w:numPr>
        <w:ilvl w:val="3"/>
        <w:numId w:val="13"/>
      </w:numPr>
      <w:spacing w:line="360" w:lineRule="auto"/>
      <w:ind w:firstLineChars="0"/>
      <w:contextualSpacing/>
      <w:jc w:val="left"/>
      <w:outlineLvl w:val="3"/>
    </w:pPr>
    <w:rPr>
      <w:rFonts w:ascii="黑体" w:hAnsi="黑体" w:eastAsia="黑体"/>
      <w:sz w:val="24"/>
      <w:szCs w:val="24"/>
      <w:lang w:val="en-US" w:eastAsia="en-US" w:bidi="en-US"/>
    </w:rPr>
  </w:style>
  <w:style w:type="paragraph" w:customStyle="1" w:styleId="259">
    <w:name w:val="地铁正文缩进"/>
    <w:link w:val="260"/>
    <w:qFormat/>
    <w:uiPriority w:val="0"/>
    <w:pPr>
      <w:adjustRightInd w:val="0"/>
      <w:snapToGrid w:val="0"/>
      <w:spacing w:line="360" w:lineRule="auto"/>
      <w:ind w:firstLine="200" w:firstLineChars="200"/>
    </w:pPr>
    <w:rPr>
      <w:rFonts w:ascii="宋体" w:hAnsi="宋体" w:eastAsia="宋体" w:cs="Times New Roman"/>
      <w:snapToGrid w:val="0"/>
      <w:sz w:val="24"/>
      <w:szCs w:val="24"/>
      <w:lang w:val="en-US" w:eastAsia="zh-CN" w:bidi="ar-SA"/>
    </w:rPr>
  </w:style>
  <w:style w:type="character" w:customStyle="1" w:styleId="260">
    <w:name w:val="地铁正文缩进 Char Char"/>
    <w:link w:val="259"/>
    <w:qFormat/>
    <w:uiPriority w:val="0"/>
    <w:rPr>
      <w:rFonts w:ascii="宋体" w:hAnsi="宋体" w:eastAsia="宋体"/>
      <w:snapToGrid w:val="0"/>
      <w:sz w:val="24"/>
      <w:szCs w:val="24"/>
    </w:rPr>
  </w:style>
  <w:style w:type="paragraph" w:customStyle="1" w:styleId="261">
    <w:name w:val="样式 标题 8 +"/>
    <w:basedOn w:val="9"/>
    <w:qFormat/>
    <w:uiPriority w:val="0"/>
    <w:pPr>
      <w:numPr>
        <w:numId w:val="11"/>
      </w:numPr>
      <w:spacing w:line="319" w:lineRule="auto"/>
      <w:jc w:val="left"/>
    </w:pPr>
    <w:rPr>
      <w:rFonts w:ascii="Cambria" w:hAnsi="Cambria" w:eastAsia="宋体"/>
      <w:kern w:val="2"/>
      <w:lang w:val="en-US" w:eastAsia="en-US"/>
    </w:rPr>
  </w:style>
  <w:style w:type="character" w:customStyle="1" w:styleId="262">
    <w:name w:val="表1 Char"/>
    <w:link w:val="251"/>
    <w:qFormat/>
    <w:uiPriority w:val="0"/>
    <w:rPr>
      <w:rFonts w:ascii="Arial" w:hAnsi="Arial" w:eastAsia="宋体" w:cs="宋体"/>
      <w:kern w:val="2"/>
      <w:sz w:val="21"/>
    </w:rPr>
  </w:style>
  <w:style w:type="paragraph" w:customStyle="1" w:styleId="263">
    <w:name w:val="p15"/>
    <w:basedOn w:val="1"/>
    <w:qFormat/>
    <w:uiPriority w:val="0"/>
    <w:pPr>
      <w:widowControl/>
      <w:spacing w:line="360" w:lineRule="auto"/>
      <w:ind w:firstLine="420"/>
      <w:jc w:val="left"/>
    </w:pPr>
    <w:rPr>
      <w:rFonts w:ascii="Times New Roman" w:hAnsi="Times New Roman" w:eastAsia="宋体"/>
      <w:kern w:val="0"/>
      <w:sz w:val="24"/>
      <w:szCs w:val="24"/>
    </w:rPr>
  </w:style>
  <w:style w:type="paragraph" w:customStyle="1" w:styleId="264">
    <w:name w:val="样式 标题 5 + 段前: 0.5 行"/>
    <w:basedOn w:val="6"/>
    <w:qFormat/>
    <w:uiPriority w:val="0"/>
    <w:pPr>
      <w:widowControl w:val="0"/>
      <w:numPr>
        <w:ilvl w:val="4"/>
        <w:numId w:val="1"/>
      </w:numPr>
      <w:tabs>
        <w:tab w:val="clear" w:pos="1008"/>
      </w:tabs>
      <w:snapToGrid w:val="0"/>
      <w:spacing w:before="156" w:beforeLines="50" w:line="360" w:lineRule="auto"/>
      <w:ind w:left="0" w:firstLine="0"/>
    </w:pPr>
    <w:rPr>
      <w:rFonts w:ascii="Arial" w:hAnsi="Arial" w:cs="宋体"/>
      <w:b w:val="0"/>
      <w:bCs w:val="0"/>
      <w:kern w:val="2"/>
      <w:sz w:val="28"/>
      <w:szCs w:val="20"/>
      <w:lang w:val="en-US"/>
    </w:rPr>
  </w:style>
  <w:style w:type="paragraph" w:customStyle="1" w:styleId="265">
    <w:name w:val="表格表头"/>
    <w:basedOn w:val="1"/>
    <w:qFormat/>
    <w:uiPriority w:val="0"/>
    <w:pPr>
      <w:spacing w:line="360" w:lineRule="auto"/>
      <w:jc w:val="center"/>
      <w:outlineLvl w:val="0"/>
    </w:pPr>
    <w:rPr>
      <w:rFonts w:ascii="宋体" w:hAnsi="宋体" w:eastAsia="黑体" w:cs="宋体"/>
      <w:sz w:val="24"/>
    </w:rPr>
  </w:style>
  <w:style w:type="paragraph" w:customStyle="1" w:styleId="266">
    <w:name w:val="Default"/>
    <w:link w:val="267"/>
    <w:qFormat/>
    <w:uiPriority w:val="0"/>
    <w:pPr>
      <w:widowControl w:val="0"/>
      <w:autoSpaceDE w:val="0"/>
      <w:autoSpaceDN w:val="0"/>
      <w:adjustRightInd w:val="0"/>
      <w:spacing w:line="360" w:lineRule="auto"/>
      <w:ind w:firstLine="147" w:firstLineChars="147"/>
      <w:jc w:val="both"/>
    </w:pPr>
    <w:rPr>
      <w:rFonts w:ascii="宋体" w:hAnsi="Arial" w:eastAsia="宋体" w:cs="宋体"/>
      <w:color w:val="000000"/>
      <w:kern w:val="2"/>
      <w:sz w:val="24"/>
      <w:szCs w:val="24"/>
      <w:lang w:val="en-US" w:eastAsia="zh-CN" w:bidi="ar-SA"/>
    </w:rPr>
  </w:style>
  <w:style w:type="character" w:customStyle="1" w:styleId="267">
    <w:name w:val="Default Char"/>
    <w:link w:val="266"/>
    <w:qFormat/>
    <w:uiPriority w:val="0"/>
    <w:rPr>
      <w:rFonts w:ascii="宋体" w:hAnsi="Arial" w:eastAsia="宋体" w:cs="宋体"/>
      <w:color w:val="000000"/>
      <w:kern w:val="2"/>
      <w:sz w:val="24"/>
      <w:szCs w:val="24"/>
    </w:rPr>
  </w:style>
  <w:style w:type="paragraph" w:customStyle="1" w:styleId="268">
    <w:name w:val="CM51"/>
    <w:basedOn w:val="266"/>
    <w:next w:val="266"/>
    <w:qFormat/>
    <w:uiPriority w:val="0"/>
    <w:pPr>
      <w:spacing w:after="103" w:line="240" w:lineRule="auto"/>
      <w:ind w:firstLine="0" w:firstLineChars="0"/>
      <w:jc w:val="left"/>
    </w:pPr>
    <w:rPr>
      <w:rFonts w:ascii="黑体" w:hAnsi="Calibri" w:eastAsia="黑体" w:cs="Times New Roman"/>
      <w:color w:val="auto"/>
    </w:rPr>
  </w:style>
  <w:style w:type="paragraph" w:customStyle="1" w:styleId="269">
    <w:name w:val="标题7"/>
    <w:basedOn w:val="8"/>
    <w:next w:val="1"/>
    <w:qFormat/>
    <w:uiPriority w:val="0"/>
    <w:pPr>
      <w:tabs>
        <w:tab w:val="clear" w:pos="1296"/>
      </w:tabs>
      <w:ind w:left="0" w:firstLine="0"/>
    </w:pPr>
    <w:rPr>
      <w:rFonts w:ascii="Arial" w:hAnsi="Arial" w:eastAsia="黑体" w:cs="宋体"/>
      <w:b w:val="0"/>
      <w:kern w:val="2"/>
      <w:lang w:val="en-US" w:eastAsia="en-US"/>
    </w:rPr>
  </w:style>
  <w:style w:type="paragraph" w:customStyle="1" w:styleId="270">
    <w:name w:val="标题8"/>
    <w:basedOn w:val="9"/>
    <w:next w:val="1"/>
    <w:qFormat/>
    <w:uiPriority w:val="0"/>
    <w:pPr>
      <w:tabs>
        <w:tab w:val="clear" w:pos="1440"/>
      </w:tabs>
      <w:ind w:left="0" w:firstLine="0"/>
    </w:pPr>
    <w:rPr>
      <w:rFonts w:ascii="Cambria" w:hAnsi="Cambria" w:eastAsia="黑体"/>
      <w:kern w:val="2"/>
      <w:lang w:val="en-US" w:eastAsia="en-US"/>
    </w:rPr>
  </w:style>
  <w:style w:type="paragraph" w:customStyle="1" w:styleId="271">
    <w:name w:val="标题9"/>
    <w:basedOn w:val="10"/>
    <w:next w:val="1"/>
    <w:qFormat/>
    <w:uiPriority w:val="0"/>
    <w:pPr>
      <w:tabs>
        <w:tab w:val="clear" w:pos="1584"/>
      </w:tabs>
      <w:ind w:left="0" w:firstLine="0"/>
    </w:pPr>
    <w:rPr>
      <w:rFonts w:ascii="Cambria" w:hAnsi="Cambria" w:eastAsia="宋体"/>
      <w:kern w:val="2"/>
      <w:sz w:val="21"/>
      <w:szCs w:val="21"/>
      <w:lang w:val="en-US" w:eastAsia="en-US"/>
    </w:rPr>
  </w:style>
  <w:style w:type="paragraph" w:customStyle="1" w:styleId="272">
    <w:name w:val="正文黑体"/>
    <w:basedOn w:val="246"/>
    <w:qFormat/>
    <w:uiPriority w:val="0"/>
    <w:pPr>
      <w:ind w:firstLine="480"/>
    </w:pPr>
    <w:rPr>
      <w:rFonts w:ascii="黑体" w:hAnsi="黑体" w:eastAsia="黑体"/>
    </w:rPr>
  </w:style>
  <w:style w:type="paragraph" w:customStyle="1" w:styleId="273">
    <w:name w:val="样式 标题9 +"/>
    <w:basedOn w:val="271"/>
    <w:qFormat/>
    <w:uiPriority w:val="99"/>
    <w:pPr/>
    <w:rPr>
      <w:rFonts w:eastAsia="黑体"/>
    </w:rPr>
  </w:style>
  <w:style w:type="paragraph" w:customStyle="1" w:styleId="274">
    <w:name w:val="内容文本"/>
    <w:basedOn w:val="94"/>
    <w:link w:val="275"/>
    <w:qFormat/>
    <w:uiPriority w:val="0"/>
    <w:pPr>
      <w:spacing w:line="360" w:lineRule="auto"/>
      <w:ind w:firstLine="200" w:firstLineChars="0"/>
      <w:contextualSpacing/>
      <w:jc w:val="left"/>
    </w:pPr>
    <w:rPr>
      <w:rFonts w:ascii="宋体" w:hAnsi="宋体"/>
      <w:sz w:val="24"/>
      <w:szCs w:val="24"/>
      <w:lang w:eastAsia="en-US" w:bidi="en-US"/>
    </w:rPr>
  </w:style>
  <w:style w:type="character" w:customStyle="1" w:styleId="275">
    <w:name w:val="内容文本 Char"/>
    <w:link w:val="274"/>
    <w:qFormat/>
    <w:uiPriority w:val="0"/>
    <w:rPr>
      <w:rFonts w:ascii="宋体" w:hAnsi="宋体" w:eastAsia="宋体"/>
      <w:sz w:val="24"/>
      <w:szCs w:val="24"/>
      <w:lang w:val="zh-CN" w:eastAsia="en-US" w:bidi="en-US"/>
    </w:rPr>
  </w:style>
  <w:style w:type="paragraph" w:customStyle="1" w:styleId="276">
    <w:name w:val="1）样式"/>
    <w:basedOn w:val="1"/>
    <w:link w:val="277"/>
    <w:qFormat/>
    <w:uiPriority w:val="0"/>
    <w:pPr>
      <w:numPr>
        <w:ilvl w:val="0"/>
        <w:numId w:val="14"/>
      </w:numPr>
      <w:spacing w:line="360" w:lineRule="auto"/>
      <w:ind w:firstLine="0"/>
    </w:pPr>
    <w:rPr>
      <w:rFonts w:ascii="Times New Roman" w:hAnsi="Times New Roman" w:eastAsia="宋体"/>
      <w:sz w:val="24"/>
      <w:szCs w:val="24"/>
      <w:lang w:val="zh-CN"/>
    </w:rPr>
  </w:style>
  <w:style w:type="character" w:customStyle="1" w:styleId="277">
    <w:name w:val="1）样式 Char"/>
    <w:link w:val="276"/>
    <w:qFormat/>
    <w:uiPriority w:val="0"/>
    <w:rPr>
      <w:rFonts w:ascii="Times New Roman" w:hAnsi="Times New Roman" w:eastAsia="宋体"/>
      <w:kern w:val="2"/>
      <w:sz w:val="24"/>
      <w:szCs w:val="24"/>
      <w:lang w:val="zh-CN" w:eastAsia="zh-CN"/>
    </w:rPr>
  </w:style>
  <w:style w:type="character" w:customStyle="1" w:styleId="278">
    <w:name w:val="GP正文(首行缩进) Char Char"/>
    <w:link w:val="279"/>
    <w:qFormat/>
    <w:uiPriority w:val="0"/>
    <w:rPr>
      <w:szCs w:val="21"/>
    </w:rPr>
  </w:style>
  <w:style w:type="paragraph" w:customStyle="1" w:styleId="279">
    <w:name w:val="GP正文(首行缩进)"/>
    <w:basedOn w:val="1"/>
    <w:link w:val="278"/>
    <w:qFormat/>
    <w:uiPriority w:val="0"/>
    <w:pPr>
      <w:spacing w:line="360" w:lineRule="auto"/>
      <w:jc w:val="left"/>
    </w:pPr>
    <w:rPr>
      <w:kern w:val="0"/>
      <w:sz w:val="20"/>
    </w:rPr>
  </w:style>
  <w:style w:type="character" w:customStyle="1" w:styleId="280">
    <w:name w:val="正文文本缩进 字符"/>
    <w:basedOn w:val="51"/>
    <w:link w:val="24"/>
    <w:qFormat/>
    <w:uiPriority w:val="0"/>
    <w:rPr>
      <w:rFonts w:ascii="Arial" w:hAnsi="Arial" w:eastAsia="宋体" w:cs="宋体"/>
      <w:kern w:val="2"/>
      <w:sz w:val="24"/>
    </w:rPr>
  </w:style>
  <w:style w:type="character" w:customStyle="1" w:styleId="281">
    <w:name w:val="wp_keywordlink_affiliate"/>
    <w:qFormat/>
    <w:uiPriority w:val="0"/>
  </w:style>
  <w:style w:type="paragraph" w:customStyle="1" w:styleId="282">
    <w:name w:val="标准正文"/>
    <w:basedOn w:val="1"/>
    <w:link w:val="318"/>
    <w:qFormat/>
    <w:uiPriority w:val="0"/>
    <w:pPr>
      <w:spacing w:before="156" w:after="156" w:line="360" w:lineRule="auto"/>
      <w:ind w:firstLine="480"/>
    </w:pPr>
    <w:rPr>
      <w:rFonts w:ascii="Times New Roman" w:hAnsi="Times New Roman" w:eastAsia="宋体" w:cs="宋体"/>
      <w:sz w:val="24"/>
      <w:szCs w:val="20"/>
    </w:rPr>
  </w:style>
  <w:style w:type="character" w:customStyle="1" w:styleId="283">
    <w:name w:val="3级标题 Char"/>
    <w:link w:val="257"/>
    <w:qFormat/>
    <w:uiPriority w:val="0"/>
    <w:rPr>
      <w:rFonts w:ascii="黑体" w:hAnsi="黑体" w:eastAsia="黑体"/>
      <w:sz w:val="28"/>
      <w:szCs w:val="36"/>
      <w:lang w:eastAsia="en-US" w:bidi="en-US"/>
    </w:rPr>
  </w:style>
  <w:style w:type="paragraph" w:customStyle="1" w:styleId="284">
    <w:name w:val="No Spacing"/>
    <w:basedOn w:val="2"/>
    <w:link w:val="368"/>
    <w:qFormat/>
    <w:uiPriority w:val="1"/>
    <w:pPr>
      <w:widowControl w:val="0"/>
      <w:numPr>
        <w:numId w:val="15"/>
      </w:numPr>
      <w:spacing w:before="240" w:after="240" w:line="360" w:lineRule="auto"/>
      <w:ind w:left="900" w:right="226" w:rightChars="94" w:firstLine="225" w:firstLineChars="225"/>
      <w:jc w:val="both"/>
    </w:pPr>
    <w:rPr>
      <w:rFonts w:eastAsia="宋体"/>
      <w:b w:val="0"/>
      <w:sz w:val="24"/>
      <w:szCs w:val="24"/>
      <w:lang w:val="en-US"/>
    </w:rPr>
  </w:style>
  <w:style w:type="paragraph" w:customStyle="1" w:styleId="285">
    <w:name w:val="标题1"/>
    <w:basedOn w:val="50"/>
    <w:link w:val="286"/>
    <w:qFormat/>
    <w:uiPriority w:val="0"/>
    <w:pPr>
      <w:ind w:firstLine="0"/>
      <w:jc w:val="left"/>
    </w:pPr>
    <w:rPr>
      <w:rFonts w:ascii="宋体" w:hAnsi="宋体"/>
      <w:sz w:val="28"/>
      <w:szCs w:val="44"/>
    </w:rPr>
  </w:style>
  <w:style w:type="character" w:customStyle="1" w:styleId="286">
    <w:name w:val="标题1 Char"/>
    <w:link w:val="285"/>
    <w:qFormat/>
    <w:uiPriority w:val="0"/>
    <w:rPr>
      <w:rFonts w:ascii="宋体" w:hAnsi="宋体" w:eastAsia="宋体"/>
      <w:b/>
      <w:bCs/>
      <w:kern w:val="2"/>
      <w:sz w:val="28"/>
      <w:szCs w:val="44"/>
    </w:rPr>
  </w:style>
  <w:style w:type="character" w:customStyle="1" w:styleId="287">
    <w:name w:val="标题 字符"/>
    <w:basedOn w:val="51"/>
    <w:link w:val="50"/>
    <w:qFormat/>
    <w:uiPriority w:val="0"/>
    <w:rPr>
      <w:rFonts w:ascii="Cambria" w:hAnsi="Cambria" w:eastAsia="宋体"/>
      <w:b/>
      <w:bCs/>
      <w:kern w:val="2"/>
      <w:sz w:val="44"/>
      <w:szCs w:val="32"/>
    </w:rPr>
  </w:style>
  <w:style w:type="character" w:customStyle="1" w:styleId="288">
    <w:name w:val="纯文本 字符"/>
    <w:basedOn w:val="51"/>
    <w:link w:val="30"/>
    <w:qFormat/>
    <w:uiPriority w:val="0"/>
    <w:rPr>
      <w:rFonts w:ascii="宋体" w:hAnsi="Courier New" w:eastAsia="宋体"/>
      <w:kern w:val="2"/>
      <w:sz w:val="24"/>
      <w:szCs w:val="21"/>
    </w:rPr>
  </w:style>
  <w:style w:type="paragraph" w:customStyle="1" w:styleId="289">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90">
    <w:name w:val="附件标题"/>
    <w:basedOn w:val="1"/>
    <w:qFormat/>
    <w:uiPriority w:val="0"/>
    <w:pPr>
      <w:spacing w:line="360" w:lineRule="auto"/>
      <w:jc w:val="center"/>
    </w:pPr>
    <w:rPr>
      <w:rFonts w:ascii="Arial" w:hAnsi="Arial" w:eastAsia="黑体"/>
      <w:sz w:val="24"/>
      <w:szCs w:val="24"/>
    </w:rPr>
  </w:style>
  <w:style w:type="paragraph" w:customStyle="1" w:styleId="291">
    <w:name w:val="TOC 标题1"/>
    <w:basedOn w:val="2"/>
    <w:next w:val="1"/>
    <w:unhideWhenUsed/>
    <w:qFormat/>
    <w:uiPriority w:val="39"/>
    <w:pPr>
      <w:pageBreakBefore w:val="0"/>
      <w:numPr>
        <w:numId w:val="0"/>
      </w:numPr>
      <w:tabs>
        <w:tab w:val="left" w:pos="0"/>
      </w:tabs>
      <w:spacing w:after="0" w:line="276" w:lineRule="auto"/>
      <w:ind w:right="226" w:rightChars="94"/>
      <w:jc w:val="left"/>
      <w:outlineLvl w:val="9"/>
    </w:pPr>
    <w:rPr>
      <w:rFonts w:ascii="Cambria" w:hAnsi="Cambria" w:eastAsia="宋体"/>
      <w:b w:val="0"/>
      <w:color w:val="365F91"/>
      <w:kern w:val="0"/>
      <w:sz w:val="28"/>
      <w:szCs w:val="28"/>
      <w:lang w:val="en-US"/>
    </w:rPr>
  </w:style>
  <w:style w:type="paragraph" w:customStyle="1" w:styleId="292">
    <w:name w:val="附件(1)"/>
    <w:basedOn w:val="1"/>
    <w:qFormat/>
    <w:uiPriority w:val="0"/>
    <w:pPr>
      <w:numPr>
        <w:ilvl w:val="0"/>
        <w:numId w:val="16"/>
      </w:numPr>
      <w:spacing w:line="360" w:lineRule="auto"/>
      <w:ind w:firstLine="0"/>
    </w:pPr>
    <w:rPr>
      <w:rFonts w:ascii="Times New Roman" w:hAnsi="Times New Roman" w:eastAsia="宋体"/>
      <w:sz w:val="24"/>
      <w:szCs w:val="24"/>
    </w:rPr>
  </w:style>
  <w:style w:type="paragraph" w:customStyle="1" w:styleId="293">
    <w:name w:val="附件1."/>
    <w:basedOn w:val="2"/>
    <w:qFormat/>
    <w:uiPriority w:val="0"/>
    <w:pPr>
      <w:keepNext w:val="0"/>
      <w:keepLines w:val="0"/>
      <w:pageBreakBefore w:val="0"/>
      <w:widowControl w:val="0"/>
      <w:numPr>
        <w:numId w:val="0"/>
      </w:numPr>
      <w:tabs>
        <w:tab w:val="left" w:pos="360"/>
        <w:tab w:val="left" w:pos="420"/>
        <w:tab w:val="clear" w:pos="432"/>
      </w:tabs>
      <w:spacing w:before="0" w:after="0" w:line="360" w:lineRule="auto"/>
      <w:ind w:left="567" w:right="226" w:rightChars="94" w:hanging="567"/>
      <w:jc w:val="both"/>
    </w:pPr>
    <w:rPr>
      <w:rFonts w:ascii="Times New Roman" w:hAnsi="Times New Roman" w:eastAsia="宋体"/>
      <w:b w:val="0"/>
      <w:sz w:val="24"/>
      <w:lang w:val="en-US"/>
    </w:rPr>
  </w:style>
  <w:style w:type="paragraph" w:customStyle="1" w:styleId="294">
    <w:name w:val="附件圈"/>
    <w:basedOn w:val="292"/>
    <w:qFormat/>
    <w:uiPriority w:val="0"/>
    <w:pPr>
      <w:numPr>
        <w:numId w:val="17"/>
      </w:numPr>
      <w:tabs>
        <w:tab w:val="left" w:pos="980"/>
      </w:tabs>
    </w:pPr>
  </w:style>
  <w:style w:type="character" w:customStyle="1" w:styleId="295">
    <w:name w:val="正文文本缩进 2 字符"/>
    <w:basedOn w:val="51"/>
    <w:link w:val="33"/>
    <w:qFormat/>
    <w:uiPriority w:val="0"/>
    <w:rPr>
      <w:rFonts w:ascii="Times New Roman" w:hAnsi="Times New Roman" w:eastAsia="宋体"/>
      <w:kern w:val="2"/>
      <w:sz w:val="24"/>
      <w:szCs w:val="24"/>
    </w:rPr>
  </w:style>
  <w:style w:type="paragraph" w:customStyle="1" w:styleId="296">
    <w:name w:val="样式 标题 2H2Heading 2 HiddenHeading 2 CCBSheading 22nd levelh..."/>
    <w:basedOn w:val="3"/>
    <w:qFormat/>
    <w:uiPriority w:val="0"/>
    <w:pPr>
      <w:widowControl w:val="0"/>
      <w:numPr>
        <w:numId w:val="0"/>
      </w:numPr>
      <w:spacing w:before="120"/>
      <w:ind w:left="576" w:hanging="576"/>
      <w:jc w:val="both"/>
    </w:pPr>
    <w:rPr>
      <w:rFonts w:cs="宋体"/>
      <w:b w:val="0"/>
      <w:bCs w:val="0"/>
      <w:kern w:val="2"/>
      <w:szCs w:val="28"/>
      <w:lang w:val="en-US"/>
    </w:rPr>
  </w:style>
  <w:style w:type="paragraph" w:customStyle="1" w:styleId="297">
    <w:name w:val="样式 标题 2H2Heading 2 HiddenHeading 2 CCBSheading 22nd levelh...1"/>
    <w:basedOn w:val="3"/>
    <w:qFormat/>
    <w:uiPriority w:val="0"/>
    <w:pPr>
      <w:widowControl w:val="0"/>
      <w:numPr>
        <w:numId w:val="0"/>
      </w:numPr>
      <w:spacing w:before="240" w:after="240"/>
      <w:ind w:left="576" w:hanging="576"/>
      <w:jc w:val="both"/>
    </w:pPr>
    <w:rPr>
      <w:rFonts w:ascii="宋体" w:hAnsi="宋体" w:eastAsia="宋体"/>
      <w:b w:val="0"/>
      <w:bCs w:val="0"/>
      <w:kern w:val="2"/>
      <w:szCs w:val="28"/>
      <w:lang w:val="en-US"/>
    </w:rPr>
  </w:style>
  <w:style w:type="paragraph" w:customStyle="1" w:styleId="298">
    <w:name w:val="Char Char2 Char"/>
    <w:basedOn w:val="1"/>
    <w:qFormat/>
    <w:uiPriority w:val="0"/>
    <w:pPr>
      <w:keepNext/>
      <w:keepLines/>
      <w:pageBreakBefore/>
      <w:tabs>
        <w:tab w:val="left" w:pos="845"/>
      </w:tabs>
      <w:ind w:left="845" w:hanging="420"/>
    </w:pPr>
    <w:rPr>
      <w:rFonts w:ascii="Tahoma" w:hAnsi="Tahoma" w:eastAsia="宋体"/>
      <w:sz w:val="24"/>
      <w:szCs w:val="20"/>
    </w:rPr>
  </w:style>
  <w:style w:type="character" w:customStyle="1" w:styleId="299">
    <w:name w:val="正文缩进 字符"/>
    <w:link w:val="18"/>
    <w:qFormat/>
    <w:uiPriority w:val="99"/>
    <w:rPr>
      <w:rFonts w:ascii="Arial" w:hAnsi="Arial" w:eastAsia="宋体"/>
      <w:sz w:val="24"/>
      <w:lang w:val="zh-CN" w:eastAsia="zh-CN"/>
    </w:rPr>
  </w:style>
  <w:style w:type="paragraph" w:customStyle="1" w:styleId="300">
    <w:name w:val="标识1"/>
    <w:basedOn w:val="15"/>
    <w:qFormat/>
    <w:uiPriority w:val="0"/>
    <w:pPr>
      <w:numPr>
        <w:ilvl w:val="0"/>
        <w:numId w:val="18"/>
      </w:numPr>
    </w:pPr>
    <w:rPr>
      <w:rFonts w:ascii="宋体"/>
      <w:kern w:val="2"/>
      <w:sz w:val="21"/>
    </w:rPr>
  </w:style>
  <w:style w:type="paragraph" w:customStyle="1" w:styleId="301">
    <w:name w:val="样式1"/>
    <w:basedOn w:val="1"/>
    <w:qFormat/>
    <w:uiPriority w:val="0"/>
    <w:pPr>
      <w:tabs>
        <w:tab w:val="left" w:pos="840"/>
      </w:tabs>
      <w:ind w:left="576" w:hanging="576"/>
    </w:pPr>
    <w:rPr>
      <w:rFonts w:ascii="Times New Roman" w:hAnsi="Times New Roman" w:eastAsia="宋体"/>
      <w:szCs w:val="24"/>
    </w:rPr>
  </w:style>
  <w:style w:type="paragraph" w:customStyle="1" w:styleId="302">
    <w:name w:val="Char"/>
    <w:basedOn w:val="18"/>
    <w:qFormat/>
    <w:uiPriority w:val="0"/>
    <w:pPr>
      <w:adjustRightInd/>
      <w:spacing w:before="100" w:beforeAutospacing="1" w:after="100" w:afterAutospacing="1" w:line="360" w:lineRule="auto"/>
      <w:ind w:firstLine="480" w:firstLineChars="200"/>
    </w:pPr>
    <w:rPr>
      <w:rFonts w:ascii="Times New Roman" w:hAnsi="Times New Roman"/>
      <w:szCs w:val="24"/>
      <w:lang w:val="en-US"/>
    </w:rPr>
  </w:style>
  <w:style w:type="paragraph" w:customStyle="1" w:styleId="303">
    <w:name w:val="正文段"/>
    <w:basedOn w:val="1"/>
    <w:qFormat/>
    <w:uiPriority w:val="0"/>
    <w:pPr>
      <w:widowControl/>
      <w:adjustRightInd w:val="0"/>
      <w:spacing w:after="240" w:line="360" w:lineRule="atLeast"/>
      <w:ind w:firstLine="454"/>
      <w:textAlignment w:val="bottom"/>
    </w:pPr>
    <w:rPr>
      <w:rFonts w:ascii="宋体" w:hAnsi="Times New Roman" w:eastAsia="宋体"/>
      <w:kern w:val="0"/>
      <w:sz w:val="24"/>
      <w:szCs w:val="20"/>
    </w:rPr>
  </w:style>
  <w:style w:type="character" w:customStyle="1" w:styleId="304">
    <w:name w:val="正文文本首行缩进 字符"/>
    <w:basedOn w:val="192"/>
    <w:link w:val="14"/>
    <w:qFormat/>
    <w:uiPriority w:val="0"/>
    <w:rPr>
      <w:rFonts w:ascii="宋体" w:hAnsi="Times New Roman" w:eastAsia="宋体" w:cs="Times New Roman"/>
      <w:kern w:val="2"/>
      <w:sz w:val="21"/>
      <w:szCs w:val="24"/>
      <w:lang w:val="zh-CN" w:eastAsia="zh-CN"/>
    </w:rPr>
  </w:style>
  <w:style w:type="paragraph" w:customStyle="1" w:styleId="305">
    <w:name w:val="默认段落字体 Para Char"/>
    <w:basedOn w:val="1"/>
    <w:qFormat/>
    <w:uiPriority w:val="0"/>
    <w:rPr>
      <w:rFonts w:ascii="Arial" w:hAnsi="Arial" w:eastAsia="宋体" w:cs="Arial"/>
      <w:szCs w:val="24"/>
    </w:rPr>
  </w:style>
  <w:style w:type="character" w:customStyle="1" w:styleId="306">
    <w:name w:val="正文文本缩进 3 字符"/>
    <w:basedOn w:val="51"/>
    <w:link w:val="44"/>
    <w:qFormat/>
    <w:uiPriority w:val="0"/>
    <w:rPr>
      <w:rFonts w:ascii="Times New Roman" w:hAnsi="Times New Roman" w:eastAsia="宋体"/>
      <w:kern w:val="2"/>
      <w:sz w:val="16"/>
      <w:szCs w:val="16"/>
      <w:lang w:val="zh-CN" w:eastAsia="zh-CN"/>
    </w:rPr>
  </w:style>
  <w:style w:type="paragraph" w:customStyle="1" w:styleId="307">
    <w:name w:val="def正文"/>
    <w:basedOn w:val="15"/>
    <w:link w:val="308"/>
    <w:qFormat/>
    <w:uiPriority w:val="0"/>
    <w:pPr>
      <w:widowControl/>
      <w:spacing w:after="0" w:line="276" w:lineRule="auto"/>
      <w:jc w:val="center"/>
    </w:pPr>
    <w:rPr>
      <w:kern w:val="2"/>
      <w:sz w:val="21"/>
      <w:szCs w:val="21"/>
    </w:rPr>
  </w:style>
  <w:style w:type="character" w:customStyle="1" w:styleId="308">
    <w:name w:val="def正文 Char"/>
    <w:link w:val="307"/>
    <w:qFormat/>
    <w:uiPriority w:val="0"/>
    <w:rPr>
      <w:rFonts w:ascii="Times New Roman" w:hAnsi="Times New Roman" w:eastAsia="宋体"/>
      <w:kern w:val="2"/>
      <w:sz w:val="21"/>
      <w:szCs w:val="21"/>
      <w:lang w:val="zh-CN" w:eastAsia="zh-CN"/>
    </w:rPr>
  </w:style>
  <w:style w:type="paragraph" w:customStyle="1" w:styleId="309">
    <w:name w:val="样式 标题 3 + 四号 段前: 6 磅 段后: 6 磅 行距: 多倍行距 1.72 字行"/>
    <w:basedOn w:val="4"/>
    <w:qFormat/>
    <w:uiPriority w:val="0"/>
    <w:pPr>
      <w:keepNext w:val="0"/>
      <w:keepLines w:val="0"/>
      <w:numPr>
        <w:ilvl w:val="0"/>
        <w:numId w:val="0"/>
      </w:numPr>
      <w:tabs>
        <w:tab w:val="left" w:pos="432"/>
      </w:tabs>
      <w:spacing w:line="413" w:lineRule="auto"/>
    </w:pPr>
    <w:rPr>
      <w:rFonts w:ascii="Times New Roman" w:hAnsi="Times New Roman" w:cs="宋体"/>
      <w:kern w:val="2"/>
      <w:sz w:val="28"/>
      <w:szCs w:val="20"/>
      <w:lang w:val="en-US"/>
    </w:rPr>
  </w:style>
  <w:style w:type="character" w:customStyle="1" w:styleId="310">
    <w:name w:val="标题 4 Char1"/>
    <w:qFormat/>
    <w:uiPriority w:val="0"/>
    <w:rPr>
      <w:rFonts w:ascii="Arial" w:hAnsi="Arial" w:eastAsia="黑体" w:cs="Times New Roman"/>
      <w:bCs/>
      <w:sz w:val="24"/>
      <w:szCs w:val="28"/>
      <w:lang w:val="zh-CN" w:eastAsia="zh-CN"/>
    </w:rPr>
  </w:style>
  <w:style w:type="paragraph" w:customStyle="1" w:styleId="311">
    <w:name w:val="样式 正文文本缩进 2 + Century Gothic 四号 行距: 多倍行距 1.75 字行"/>
    <w:basedOn w:val="1"/>
    <w:qFormat/>
    <w:uiPriority w:val="0"/>
    <w:pPr>
      <w:adjustRightInd w:val="0"/>
      <w:snapToGrid w:val="0"/>
      <w:spacing w:line="396" w:lineRule="auto"/>
      <w:ind w:firstLine="207" w:firstLineChars="207"/>
    </w:pPr>
    <w:rPr>
      <w:rFonts w:ascii="Century Gothic" w:hAnsi="Times New Roman" w:eastAsia="宋体" w:cs="宋体"/>
      <w:sz w:val="28"/>
      <w:szCs w:val="20"/>
    </w:rPr>
  </w:style>
  <w:style w:type="paragraph" w:customStyle="1" w:styleId="3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3">
    <w:name w:val="正文四号"/>
    <w:basedOn w:val="1"/>
    <w:qFormat/>
    <w:uiPriority w:val="0"/>
    <w:pPr>
      <w:spacing w:line="360" w:lineRule="auto"/>
    </w:pPr>
    <w:rPr>
      <w:rFonts w:ascii="Times New Roman" w:hAnsi="Times New Roman" w:eastAsia="仿宋_GB2312" w:cs="宋体"/>
      <w:sz w:val="28"/>
      <w:szCs w:val="20"/>
    </w:rPr>
  </w:style>
  <w:style w:type="paragraph" w:customStyle="1" w:styleId="314">
    <w:name w:val="编号，四号"/>
    <w:basedOn w:val="1"/>
    <w:qFormat/>
    <w:uiPriority w:val="0"/>
    <w:pPr>
      <w:numPr>
        <w:ilvl w:val="0"/>
        <w:numId w:val="19"/>
      </w:numPr>
      <w:spacing w:line="360" w:lineRule="auto"/>
    </w:pPr>
    <w:rPr>
      <w:rFonts w:ascii="Times New Roman" w:hAnsi="Times New Roman" w:eastAsia="仿宋_GB2312" w:cs="宋体"/>
      <w:sz w:val="28"/>
      <w:szCs w:val="20"/>
    </w:rPr>
  </w:style>
  <w:style w:type="character" w:customStyle="1" w:styleId="315">
    <w:name w:val="3zw"/>
    <w:qFormat/>
    <w:uiPriority w:val="0"/>
  </w:style>
  <w:style w:type="paragraph" w:customStyle="1" w:styleId="316">
    <w:name w:val="样式 首行缩进:  2 字符"/>
    <w:basedOn w:val="1"/>
    <w:qFormat/>
    <w:uiPriority w:val="0"/>
    <w:pPr>
      <w:spacing w:line="300" w:lineRule="auto"/>
    </w:pPr>
    <w:rPr>
      <w:rFonts w:ascii="宋体" w:hAnsi="Times New Roman" w:eastAsia="宋体" w:cs="宋体"/>
      <w:sz w:val="24"/>
      <w:szCs w:val="20"/>
    </w:rPr>
  </w:style>
  <w:style w:type="paragraph" w:customStyle="1" w:styleId="317">
    <w:name w:val="标题4"/>
    <w:basedOn w:val="1"/>
    <w:next w:val="1"/>
    <w:link w:val="414"/>
    <w:qFormat/>
    <w:uiPriority w:val="0"/>
    <w:pPr>
      <w:spacing w:before="156" w:beforeLines="50" w:after="156" w:afterLines="50" w:line="360" w:lineRule="auto"/>
      <w:ind w:left="851" w:hanging="851"/>
      <w:outlineLvl w:val="3"/>
    </w:pPr>
    <w:rPr>
      <w:rFonts w:ascii="Times New Roman" w:hAnsi="Times New Roman" w:eastAsia="宋体"/>
      <w:sz w:val="24"/>
      <w:szCs w:val="24"/>
    </w:rPr>
  </w:style>
  <w:style w:type="character" w:customStyle="1" w:styleId="318">
    <w:name w:val="标准正文 Char"/>
    <w:link w:val="282"/>
    <w:qFormat/>
    <w:uiPriority w:val="0"/>
    <w:rPr>
      <w:rFonts w:ascii="Times New Roman" w:hAnsi="Times New Roman" w:eastAsia="宋体" w:cs="宋体"/>
      <w:kern w:val="2"/>
      <w:sz w:val="24"/>
    </w:rPr>
  </w:style>
  <w:style w:type="character" w:customStyle="1" w:styleId="319">
    <w:name w:val="apple-style-span"/>
    <w:qFormat/>
    <w:uiPriority w:val="0"/>
  </w:style>
  <w:style w:type="character" w:customStyle="1" w:styleId="320">
    <w:name w:val="正文（缩进） Char"/>
    <w:link w:val="321"/>
    <w:qFormat/>
    <w:uiPriority w:val="0"/>
    <w:rPr>
      <w:sz w:val="24"/>
      <w:szCs w:val="24"/>
    </w:rPr>
  </w:style>
  <w:style w:type="paragraph" w:customStyle="1" w:styleId="321">
    <w:name w:val="正文（缩进）"/>
    <w:basedOn w:val="1"/>
    <w:link w:val="320"/>
    <w:qFormat/>
    <w:uiPriority w:val="0"/>
    <w:pPr>
      <w:spacing w:before="156" w:beforeLines="50" w:after="156" w:afterLines="50" w:line="360" w:lineRule="auto"/>
      <w:ind w:firstLine="480"/>
    </w:pPr>
    <w:rPr>
      <w:kern w:val="0"/>
      <w:sz w:val="24"/>
      <w:szCs w:val="24"/>
    </w:rPr>
  </w:style>
  <w:style w:type="paragraph" w:customStyle="1" w:styleId="322">
    <w:name w:val="默认段落字体 Para Char Char Char Char Char Char Char Char Char Char"/>
    <w:basedOn w:val="1"/>
    <w:qFormat/>
    <w:uiPriority w:val="0"/>
    <w:rPr>
      <w:rFonts w:ascii="Times New Roman" w:hAnsi="Times New Roman" w:eastAsia="宋体"/>
      <w:szCs w:val="20"/>
    </w:rPr>
  </w:style>
  <w:style w:type="paragraph" w:customStyle="1" w:styleId="323">
    <w:name w:val="加点正文缩进"/>
    <w:basedOn w:val="1"/>
    <w:qFormat/>
    <w:uiPriority w:val="0"/>
    <w:pPr>
      <w:numPr>
        <w:ilvl w:val="0"/>
        <w:numId w:val="20"/>
      </w:numPr>
      <w:tabs>
        <w:tab w:val="left" w:pos="360"/>
        <w:tab w:val="clear" w:pos="840"/>
      </w:tabs>
      <w:spacing w:line="360" w:lineRule="auto"/>
      <w:ind w:left="0" w:firstLine="480"/>
    </w:pPr>
    <w:rPr>
      <w:rFonts w:ascii="宋体" w:hAnsi="宋体" w:eastAsia="仿宋"/>
      <w:sz w:val="28"/>
      <w:szCs w:val="24"/>
    </w:rPr>
  </w:style>
  <w:style w:type="character" w:customStyle="1" w:styleId="324">
    <w:name w:val="明显参考1"/>
    <w:qFormat/>
    <w:uiPriority w:val="32"/>
    <w:rPr>
      <w:b/>
      <w:bCs/>
      <w:smallCaps/>
      <w:color w:val="DA1F28"/>
      <w:spacing w:val="5"/>
      <w:u w:val="single"/>
    </w:rPr>
  </w:style>
  <w:style w:type="character" w:customStyle="1" w:styleId="325">
    <w:name w:val="正文文本缩进 3 Char1"/>
    <w:qFormat/>
    <w:uiPriority w:val="0"/>
    <w:rPr>
      <w:rFonts w:ascii="Times New Roman" w:hAnsi="Times New Roman" w:eastAsia="宋体" w:cs="Times New Roman"/>
      <w:sz w:val="16"/>
      <w:szCs w:val="16"/>
      <w:lang w:val="en-US" w:eastAsia="en-US" w:bidi="ar-SA"/>
    </w:rPr>
  </w:style>
  <w:style w:type="character" w:customStyle="1" w:styleId="326">
    <w:name w:val="副标题 字符"/>
    <w:basedOn w:val="51"/>
    <w:link w:val="40"/>
    <w:qFormat/>
    <w:uiPriority w:val="11"/>
    <w:rPr>
      <w:rFonts w:ascii="Cambria" w:hAnsi="Cambria" w:eastAsia="宋体"/>
      <w:b/>
      <w:bCs/>
      <w:kern w:val="28"/>
      <w:sz w:val="32"/>
      <w:szCs w:val="32"/>
      <w:lang w:val="zh-CN" w:eastAsia="zh-CN"/>
    </w:rPr>
  </w:style>
  <w:style w:type="paragraph" w:customStyle="1" w:styleId="327">
    <w:name w:val="Quote"/>
    <w:basedOn w:val="1"/>
    <w:next w:val="1"/>
    <w:link w:val="328"/>
    <w:qFormat/>
    <w:uiPriority w:val="29"/>
    <w:pPr>
      <w:spacing w:line="360" w:lineRule="auto"/>
    </w:pPr>
    <w:rPr>
      <w:rFonts w:ascii="Times New Roman" w:hAnsi="Times New Roman" w:eastAsia="宋体"/>
      <w:i/>
      <w:iCs/>
      <w:color w:val="000000"/>
      <w:sz w:val="24"/>
      <w:szCs w:val="24"/>
      <w:lang w:val="zh-CN"/>
    </w:rPr>
  </w:style>
  <w:style w:type="character" w:customStyle="1" w:styleId="328">
    <w:name w:val="引用 字符"/>
    <w:basedOn w:val="51"/>
    <w:link w:val="327"/>
    <w:qFormat/>
    <w:uiPriority w:val="29"/>
    <w:rPr>
      <w:rFonts w:ascii="Times New Roman" w:hAnsi="Times New Roman" w:eastAsia="宋体"/>
      <w:i/>
      <w:iCs/>
      <w:color w:val="000000"/>
      <w:kern w:val="2"/>
      <w:sz w:val="24"/>
      <w:szCs w:val="24"/>
      <w:lang w:val="zh-CN" w:eastAsia="zh-CN"/>
    </w:rPr>
  </w:style>
  <w:style w:type="paragraph" w:customStyle="1" w:styleId="329">
    <w:name w:val="Intense Quote"/>
    <w:basedOn w:val="1"/>
    <w:next w:val="1"/>
    <w:link w:val="330"/>
    <w:qFormat/>
    <w:uiPriority w:val="30"/>
    <w:pPr>
      <w:pBdr>
        <w:bottom w:val="single" w:color="4F81BD" w:sz="4" w:space="4"/>
      </w:pBdr>
      <w:spacing w:before="200" w:after="280" w:line="360" w:lineRule="auto"/>
      <w:ind w:left="936" w:right="936"/>
    </w:pPr>
    <w:rPr>
      <w:rFonts w:ascii="Times New Roman" w:hAnsi="Times New Roman" w:eastAsia="宋体"/>
      <w:b/>
      <w:bCs/>
      <w:i/>
      <w:iCs/>
      <w:color w:val="4F81BD"/>
      <w:sz w:val="24"/>
      <w:szCs w:val="24"/>
      <w:lang w:val="zh-CN"/>
    </w:rPr>
  </w:style>
  <w:style w:type="character" w:customStyle="1" w:styleId="330">
    <w:name w:val="明显引用 字符"/>
    <w:basedOn w:val="51"/>
    <w:link w:val="329"/>
    <w:qFormat/>
    <w:uiPriority w:val="30"/>
    <w:rPr>
      <w:rFonts w:ascii="Times New Roman" w:hAnsi="Times New Roman" w:eastAsia="宋体"/>
      <w:b/>
      <w:bCs/>
      <w:i/>
      <w:iCs/>
      <w:color w:val="4F81BD"/>
      <w:kern w:val="2"/>
      <w:sz w:val="24"/>
      <w:szCs w:val="24"/>
      <w:lang w:val="zh-CN" w:eastAsia="zh-CN"/>
    </w:rPr>
  </w:style>
  <w:style w:type="character" w:customStyle="1" w:styleId="331">
    <w:name w:val="不明显强调1"/>
    <w:qFormat/>
    <w:uiPriority w:val="19"/>
    <w:rPr>
      <w:i/>
      <w:iCs/>
      <w:color w:val="808080"/>
    </w:rPr>
  </w:style>
  <w:style w:type="character" w:customStyle="1" w:styleId="332">
    <w:name w:val="明显强调1"/>
    <w:qFormat/>
    <w:uiPriority w:val="21"/>
    <w:rPr>
      <w:b/>
      <w:bCs/>
      <w:i/>
      <w:iCs/>
      <w:color w:val="4F81BD"/>
    </w:rPr>
  </w:style>
  <w:style w:type="character" w:customStyle="1" w:styleId="333">
    <w:name w:val="不明显参考1"/>
    <w:qFormat/>
    <w:uiPriority w:val="31"/>
    <w:rPr>
      <w:smallCaps/>
      <w:color w:val="C0504D"/>
      <w:u w:val="single"/>
    </w:rPr>
  </w:style>
  <w:style w:type="character" w:customStyle="1" w:styleId="334">
    <w:name w:val="书籍标题1"/>
    <w:qFormat/>
    <w:uiPriority w:val="33"/>
    <w:rPr>
      <w:b/>
      <w:bCs/>
      <w:smallCaps/>
      <w:spacing w:val="5"/>
    </w:rPr>
  </w:style>
  <w:style w:type="paragraph" w:customStyle="1" w:styleId="335">
    <w:name w:val="paragraph1"/>
    <w:basedOn w:val="1"/>
    <w:link w:val="336"/>
    <w:qFormat/>
    <w:uiPriority w:val="0"/>
    <w:pPr>
      <w:spacing w:after="93" w:afterLines="30" w:line="360" w:lineRule="auto"/>
      <w:ind w:firstLine="480"/>
    </w:pPr>
    <w:rPr>
      <w:rFonts w:ascii="Times New Roman" w:hAnsi="Times New Roman" w:eastAsia="宋体"/>
      <w:sz w:val="24"/>
      <w:szCs w:val="24"/>
      <w:lang w:val="zh-CN"/>
    </w:rPr>
  </w:style>
  <w:style w:type="character" w:customStyle="1" w:styleId="336">
    <w:name w:val="paragraph1 Char"/>
    <w:link w:val="335"/>
    <w:qFormat/>
    <w:uiPriority w:val="0"/>
    <w:rPr>
      <w:rFonts w:ascii="Times New Roman" w:hAnsi="Times New Roman" w:eastAsia="宋体"/>
      <w:kern w:val="2"/>
      <w:sz w:val="24"/>
      <w:szCs w:val="24"/>
      <w:lang w:val="zh-CN" w:eastAsia="zh-CN"/>
    </w:rPr>
  </w:style>
  <w:style w:type="paragraph" w:customStyle="1" w:styleId="337">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338">
    <w:name w:val="前言、引言标题"/>
    <w:next w:val="1"/>
    <w:qFormat/>
    <w:uiPriority w:val="0"/>
    <w:pPr>
      <w:numPr>
        <w:ilvl w:val="0"/>
        <w:numId w:val="2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9">
    <w:name w:val="章标题"/>
    <w:next w:val="312"/>
    <w:qFormat/>
    <w:uiPriority w:val="0"/>
    <w:pPr>
      <w:numPr>
        <w:ilvl w:val="1"/>
        <w:numId w:val="2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40">
    <w:name w:val="一级条标题"/>
    <w:next w:val="312"/>
    <w:qFormat/>
    <w:uiPriority w:val="0"/>
    <w:pPr>
      <w:numPr>
        <w:ilvl w:val="2"/>
        <w:numId w:val="21"/>
      </w:numPr>
      <w:outlineLvl w:val="2"/>
    </w:pPr>
    <w:rPr>
      <w:rFonts w:ascii="Times New Roman" w:hAnsi="Times New Roman" w:eastAsia="黑体" w:cs="Times New Roman"/>
      <w:sz w:val="21"/>
      <w:lang w:val="en-US" w:eastAsia="zh-CN" w:bidi="ar-SA"/>
    </w:rPr>
  </w:style>
  <w:style w:type="paragraph" w:customStyle="1" w:styleId="341">
    <w:name w:val="二级条标题"/>
    <w:basedOn w:val="340"/>
    <w:next w:val="312"/>
    <w:qFormat/>
    <w:uiPriority w:val="0"/>
    <w:pPr>
      <w:numPr>
        <w:ilvl w:val="3"/>
      </w:numPr>
      <w:outlineLvl w:val="3"/>
    </w:pPr>
  </w:style>
  <w:style w:type="paragraph" w:customStyle="1" w:styleId="342">
    <w:name w:val="三级条标题"/>
    <w:basedOn w:val="341"/>
    <w:next w:val="312"/>
    <w:qFormat/>
    <w:uiPriority w:val="0"/>
    <w:pPr>
      <w:numPr>
        <w:ilvl w:val="4"/>
      </w:numPr>
      <w:outlineLvl w:val="4"/>
    </w:pPr>
  </w:style>
  <w:style w:type="paragraph" w:customStyle="1" w:styleId="343">
    <w:name w:val="四级条标题"/>
    <w:basedOn w:val="342"/>
    <w:next w:val="312"/>
    <w:qFormat/>
    <w:uiPriority w:val="0"/>
    <w:pPr>
      <w:numPr>
        <w:ilvl w:val="5"/>
      </w:numPr>
      <w:outlineLvl w:val="5"/>
    </w:pPr>
  </w:style>
  <w:style w:type="paragraph" w:customStyle="1" w:styleId="344">
    <w:name w:val="五级条标题"/>
    <w:basedOn w:val="343"/>
    <w:next w:val="312"/>
    <w:qFormat/>
    <w:uiPriority w:val="0"/>
    <w:pPr>
      <w:numPr>
        <w:ilvl w:val="6"/>
      </w:numPr>
      <w:outlineLvl w:val="6"/>
    </w:pPr>
  </w:style>
  <w:style w:type="paragraph" w:customStyle="1" w:styleId="345">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346">
    <w:name w:val="明显参考2"/>
    <w:qFormat/>
    <w:uiPriority w:val="32"/>
    <w:rPr>
      <w:rFonts w:ascii="Verdana" w:hAnsi="Verdana" w:eastAsia="宋体"/>
      <w:b/>
      <w:bCs/>
      <w:smallCaps/>
      <w:color w:val="C0504D"/>
      <w:spacing w:val="5"/>
      <w:sz w:val="28"/>
      <w:szCs w:val="28"/>
      <w:u w:val="single"/>
      <w:lang w:val="en-US" w:eastAsia="en-US" w:bidi="ar-SA"/>
    </w:rPr>
  </w:style>
  <w:style w:type="paragraph" w:customStyle="1" w:styleId="347">
    <w:name w:val="p0"/>
    <w:basedOn w:val="1"/>
    <w:qFormat/>
    <w:uiPriority w:val="0"/>
    <w:pPr>
      <w:widowControl/>
    </w:pPr>
    <w:rPr>
      <w:rFonts w:ascii="Times New Roman" w:hAnsi="Times New Roman" w:eastAsia="宋体"/>
      <w:kern w:val="0"/>
    </w:rPr>
  </w:style>
  <w:style w:type="paragraph" w:customStyle="1" w:styleId="348">
    <w:name w:val="方案正文"/>
    <w:basedOn w:val="1"/>
    <w:link w:val="349"/>
    <w:qFormat/>
    <w:uiPriority w:val="0"/>
    <w:pPr>
      <w:numPr>
        <w:ilvl w:val="0"/>
        <w:numId w:val="22"/>
      </w:numPr>
      <w:adjustRightInd w:val="0"/>
      <w:snapToGrid w:val="0"/>
      <w:spacing w:line="360" w:lineRule="auto"/>
      <w:jc w:val="left"/>
      <w:textAlignment w:val="baseline"/>
    </w:pPr>
    <w:rPr>
      <w:rFonts w:ascii="宋体" w:hAnsi="宋体" w:eastAsia="宋体" w:cs="Arial"/>
      <w:snapToGrid w:val="0"/>
      <w:kern w:val="0"/>
      <w:sz w:val="24"/>
    </w:rPr>
  </w:style>
  <w:style w:type="character" w:customStyle="1" w:styleId="349">
    <w:name w:val="方案正文 Char"/>
    <w:link w:val="348"/>
    <w:qFormat/>
    <w:uiPriority w:val="0"/>
    <w:rPr>
      <w:rFonts w:ascii="宋体" w:hAnsi="宋体" w:eastAsia="宋体" w:cs="Arial"/>
      <w:snapToGrid w:val="0"/>
      <w:sz w:val="24"/>
      <w:szCs w:val="21"/>
    </w:rPr>
  </w:style>
  <w:style w:type="paragraph" w:customStyle="1" w:styleId="350">
    <w:name w:val="南通方案正文"/>
    <w:basedOn w:val="1"/>
    <w:qFormat/>
    <w:uiPriority w:val="0"/>
    <w:pPr>
      <w:spacing w:line="360" w:lineRule="auto"/>
      <w:ind w:firstLine="480"/>
    </w:pPr>
    <w:rPr>
      <w:rFonts w:ascii="Arial" w:hAnsi="Arial" w:eastAsia="宋体" w:cs="宋体"/>
      <w:sz w:val="24"/>
      <w:szCs w:val="20"/>
    </w:rPr>
  </w:style>
  <w:style w:type="paragraph" w:customStyle="1" w:styleId="351">
    <w:name w:val="样式2"/>
    <w:basedOn w:val="94"/>
    <w:link w:val="451"/>
    <w:qFormat/>
    <w:uiPriority w:val="0"/>
    <w:pPr>
      <w:keepLines/>
      <w:spacing w:before="240" w:after="120" w:line="360" w:lineRule="auto"/>
      <w:ind w:firstLine="0" w:firstLineChars="0"/>
      <w:contextualSpacing/>
      <w:jc w:val="left"/>
      <w:outlineLvl w:val="1"/>
    </w:pPr>
    <w:rPr>
      <w:rFonts w:ascii="黑体" w:hAnsi="黑体" w:eastAsia="黑体"/>
      <w:sz w:val="32"/>
      <w:szCs w:val="36"/>
      <w:lang w:val="en-US" w:eastAsia="en-US" w:bidi="en-US"/>
    </w:rPr>
  </w:style>
  <w:style w:type="paragraph" w:customStyle="1" w:styleId="352">
    <w:name w:val="样式3"/>
    <w:basedOn w:val="94"/>
    <w:link w:val="353"/>
    <w:qFormat/>
    <w:uiPriority w:val="0"/>
    <w:pPr>
      <w:keepLines/>
      <w:spacing w:before="120" w:after="120" w:line="360" w:lineRule="auto"/>
      <w:ind w:firstLine="0" w:firstLineChars="0"/>
      <w:contextualSpacing/>
      <w:jc w:val="left"/>
      <w:outlineLvl w:val="2"/>
    </w:pPr>
    <w:rPr>
      <w:rFonts w:ascii="黑体" w:hAnsi="黑体" w:eastAsia="黑体"/>
      <w:sz w:val="28"/>
      <w:szCs w:val="36"/>
      <w:lang w:eastAsia="en-US" w:bidi="en-US"/>
    </w:rPr>
  </w:style>
  <w:style w:type="character" w:customStyle="1" w:styleId="353">
    <w:name w:val="样式3 Char"/>
    <w:link w:val="352"/>
    <w:qFormat/>
    <w:uiPriority w:val="0"/>
    <w:rPr>
      <w:rFonts w:ascii="黑体" w:hAnsi="黑体" w:eastAsia="黑体"/>
      <w:sz w:val="28"/>
      <w:szCs w:val="36"/>
      <w:lang w:val="zh-CN" w:eastAsia="en-US" w:bidi="en-US"/>
    </w:rPr>
  </w:style>
  <w:style w:type="paragraph" w:customStyle="1" w:styleId="354">
    <w:name w:val="样式4"/>
    <w:basedOn w:val="94"/>
    <w:qFormat/>
    <w:uiPriority w:val="0"/>
    <w:pPr>
      <w:keepLines/>
      <w:spacing w:line="360" w:lineRule="auto"/>
      <w:ind w:firstLine="0" w:firstLineChars="0"/>
      <w:contextualSpacing/>
      <w:jc w:val="left"/>
      <w:outlineLvl w:val="3"/>
    </w:pPr>
    <w:rPr>
      <w:rFonts w:ascii="黑体" w:hAnsi="黑体" w:eastAsia="黑体"/>
      <w:sz w:val="24"/>
      <w:szCs w:val="24"/>
      <w:lang w:val="en-US" w:eastAsia="en-US" w:bidi="en-US"/>
    </w:rPr>
  </w:style>
  <w:style w:type="paragraph" w:customStyle="1" w:styleId="355">
    <w:name w:val="pstyle"/>
    <w:basedOn w:val="1"/>
    <w:qFormat/>
    <w:uiPriority w:val="0"/>
    <w:pPr>
      <w:widowControl/>
      <w:spacing w:before="15" w:line="345" w:lineRule="atLeast"/>
      <w:ind w:firstLine="480"/>
      <w:jc w:val="left"/>
    </w:pPr>
    <w:rPr>
      <w:rFonts w:ascii="宋体" w:hAnsi="宋体" w:eastAsia="宋体" w:cs="宋体"/>
      <w:kern w:val="0"/>
      <w:sz w:val="24"/>
      <w:szCs w:val="24"/>
    </w:rPr>
  </w:style>
  <w:style w:type="character" w:customStyle="1" w:styleId="356">
    <w:name w:val="标题 1 Char1"/>
    <w:qFormat/>
    <w:uiPriority w:val="0"/>
    <w:rPr>
      <w:rFonts w:ascii="Arial" w:hAnsi="Arial" w:eastAsia="宋体" w:cs="宋体"/>
      <w:b/>
      <w:bCs/>
      <w:kern w:val="44"/>
      <w:sz w:val="44"/>
      <w:szCs w:val="44"/>
    </w:rPr>
  </w:style>
  <w:style w:type="character" w:customStyle="1" w:styleId="357">
    <w:name w:val="标题 2 Char1"/>
    <w:semiHidden/>
    <w:qFormat/>
    <w:uiPriority w:val="0"/>
    <w:rPr>
      <w:rFonts w:ascii="Calibri Light" w:hAnsi="Calibri Light" w:eastAsia="宋体" w:cs="Times New Roman"/>
      <w:b/>
      <w:bCs/>
      <w:kern w:val="2"/>
      <w:sz w:val="32"/>
      <w:szCs w:val="32"/>
    </w:rPr>
  </w:style>
  <w:style w:type="character" w:customStyle="1" w:styleId="358">
    <w:name w:val="标题 3 Char1"/>
    <w:semiHidden/>
    <w:qFormat/>
    <w:uiPriority w:val="0"/>
    <w:rPr>
      <w:rFonts w:ascii="Arial" w:hAnsi="Arial" w:eastAsia="宋体" w:cs="宋体"/>
      <w:b/>
      <w:bCs/>
      <w:kern w:val="2"/>
      <w:sz w:val="32"/>
      <w:szCs w:val="32"/>
    </w:rPr>
  </w:style>
  <w:style w:type="character" w:customStyle="1" w:styleId="359">
    <w:name w:val="标题 5 Char1"/>
    <w:semiHidden/>
    <w:qFormat/>
    <w:uiPriority w:val="0"/>
    <w:rPr>
      <w:rFonts w:ascii="Arial" w:hAnsi="Arial" w:eastAsia="宋体" w:cs="宋体"/>
      <w:b/>
      <w:bCs/>
      <w:kern w:val="2"/>
      <w:sz w:val="28"/>
      <w:szCs w:val="28"/>
    </w:rPr>
  </w:style>
  <w:style w:type="character" w:customStyle="1" w:styleId="360">
    <w:name w:val="标题 7 Char1"/>
    <w:semiHidden/>
    <w:qFormat/>
    <w:uiPriority w:val="0"/>
    <w:rPr>
      <w:rFonts w:ascii="Arial" w:hAnsi="Arial" w:eastAsia="宋体" w:cs="宋体"/>
      <w:b/>
      <w:bCs/>
      <w:kern w:val="2"/>
      <w:sz w:val="24"/>
      <w:szCs w:val="24"/>
    </w:rPr>
  </w:style>
  <w:style w:type="character" w:customStyle="1" w:styleId="361">
    <w:name w:val="标题 8 Char1"/>
    <w:semiHidden/>
    <w:qFormat/>
    <w:uiPriority w:val="0"/>
    <w:rPr>
      <w:rFonts w:ascii="Calibri Light" w:hAnsi="Calibri Light" w:eastAsia="宋体" w:cs="Times New Roman"/>
      <w:kern w:val="2"/>
      <w:sz w:val="24"/>
      <w:szCs w:val="24"/>
    </w:rPr>
  </w:style>
  <w:style w:type="character" w:customStyle="1" w:styleId="362">
    <w:name w:val="标题 9 Char1"/>
    <w:semiHidden/>
    <w:qFormat/>
    <w:uiPriority w:val="0"/>
    <w:rPr>
      <w:rFonts w:ascii="Calibri Light" w:hAnsi="Calibri Light" w:eastAsia="宋体" w:cs="Times New Roman"/>
      <w:kern w:val="2"/>
      <w:sz w:val="21"/>
      <w:szCs w:val="21"/>
    </w:rPr>
  </w:style>
  <w:style w:type="character" w:customStyle="1" w:styleId="363">
    <w:name w:val="纯文本 Char1"/>
    <w:qFormat/>
    <w:uiPriority w:val="0"/>
    <w:rPr>
      <w:rFonts w:ascii="宋体" w:hAnsi="Courier New" w:eastAsia="宋体" w:cs="Courier New"/>
      <w:kern w:val="2"/>
      <w:sz w:val="21"/>
      <w:szCs w:val="21"/>
      <w:lang w:val="en-US" w:eastAsia="en-US" w:bidi="ar-SA"/>
    </w:rPr>
  </w:style>
  <w:style w:type="character" w:customStyle="1" w:styleId="364">
    <w:name w:val="符号样式 Char"/>
    <w:link w:val="365"/>
    <w:qFormat/>
    <w:locked/>
    <w:uiPriority w:val="99"/>
    <w:rPr>
      <w:sz w:val="24"/>
    </w:rPr>
  </w:style>
  <w:style w:type="paragraph" w:customStyle="1" w:styleId="365">
    <w:name w:val="符号样式"/>
    <w:basedOn w:val="245"/>
    <w:link w:val="364"/>
    <w:qFormat/>
    <w:uiPriority w:val="99"/>
    <w:pPr>
      <w:numPr>
        <w:ilvl w:val="0"/>
        <w:numId w:val="23"/>
      </w:numPr>
      <w:ind w:left="0" w:firstLine="200" w:firstLineChars="200"/>
      <w:jc w:val="left"/>
    </w:pPr>
    <w:rPr>
      <w:rFonts w:ascii="等线" w:hAnsi="等线" w:eastAsia="等线" w:cs="Times New Roman"/>
      <w:kern w:val="0"/>
    </w:rPr>
  </w:style>
  <w:style w:type="paragraph" w:customStyle="1" w:styleId="366">
    <w:name w:val="正文2"/>
    <w:basedOn w:val="1"/>
    <w:next w:val="1"/>
    <w:qFormat/>
    <w:uiPriority w:val="0"/>
    <w:pPr>
      <w:autoSpaceDE w:val="0"/>
      <w:autoSpaceDN w:val="0"/>
      <w:adjustRightInd w:val="0"/>
      <w:ind w:firstLine="200" w:firstLineChars="200"/>
      <w:jc w:val="left"/>
    </w:pPr>
    <w:rPr>
      <w:rFonts w:ascii="Times New Roman" w:hAnsi="Times New Roman" w:eastAsia="宋体" w:cs="宋体"/>
      <w:color w:val="000000"/>
      <w:kern w:val="0"/>
      <w:sz w:val="15"/>
    </w:rPr>
  </w:style>
  <w:style w:type="paragraph" w:customStyle="1" w:styleId="367">
    <w:name w:val="贺式正文"/>
    <w:basedOn w:val="1"/>
    <w:qFormat/>
    <w:uiPriority w:val="99"/>
    <w:pPr>
      <w:spacing w:line="360" w:lineRule="auto"/>
      <w:ind w:firstLine="480" w:firstLineChars="200"/>
    </w:pPr>
    <w:rPr>
      <w:rFonts w:ascii="Times New Roman" w:hAnsi="Times New Roman" w:eastAsia="宋体" w:cs="宋体"/>
      <w:sz w:val="24"/>
      <w:szCs w:val="20"/>
    </w:rPr>
  </w:style>
  <w:style w:type="character" w:customStyle="1" w:styleId="368">
    <w:name w:val="无间隔 字符"/>
    <w:link w:val="284"/>
    <w:qFormat/>
    <w:uiPriority w:val="1"/>
    <w:rPr>
      <w:rFonts w:ascii="Calibri" w:hAnsi="Calibri" w:eastAsia="宋体"/>
      <w:bCs/>
      <w:kern w:val="44"/>
      <w:sz w:val="24"/>
      <w:szCs w:val="24"/>
    </w:rPr>
  </w:style>
  <w:style w:type="paragraph" w:customStyle="1" w:styleId="369">
    <w:name w:val="正文样式"/>
    <w:basedOn w:val="1"/>
    <w:link w:val="370"/>
    <w:qFormat/>
    <w:uiPriority w:val="0"/>
    <w:pPr>
      <w:spacing w:line="360" w:lineRule="auto"/>
      <w:ind w:firstLine="480" w:firstLineChars="200"/>
    </w:pPr>
    <w:rPr>
      <w:rFonts w:ascii="Times New Roman" w:hAnsi="Times New Roman" w:eastAsia="宋体" w:cs="宋体"/>
      <w:sz w:val="24"/>
      <w:szCs w:val="20"/>
    </w:rPr>
  </w:style>
  <w:style w:type="character" w:customStyle="1" w:styleId="370">
    <w:name w:val="正文样式 Char"/>
    <w:link w:val="369"/>
    <w:qFormat/>
    <w:uiPriority w:val="0"/>
    <w:rPr>
      <w:rFonts w:ascii="Times New Roman" w:hAnsi="Times New Roman" w:eastAsia="宋体" w:cs="宋体"/>
      <w:kern w:val="2"/>
      <w:sz w:val="24"/>
    </w:rPr>
  </w:style>
  <w:style w:type="paragraph" w:customStyle="1" w:styleId="371">
    <w:name w:val="Block"/>
    <w:basedOn w:val="1"/>
    <w:next w:val="1"/>
    <w:qFormat/>
    <w:uiPriority w:val="0"/>
    <w:pPr>
      <w:tabs>
        <w:tab w:val="left" w:pos="0"/>
      </w:tabs>
    </w:pPr>
    <w:rPr>
      <w:rFonts w:ascii="Arial" w:hAnsi="Arial" w:eastAsia="楷体_GB2312"/>
      <w:color w:val="000080"/>
      <w:sz w:val="28"/>
      <w:szCs w:val="28"/>
    </w:rPr>
  </w:style>
  <w:style w:type="paragraph" w:customStyle="1" w:styleId="372">
    <w:name w:val="Style First line:  2 ch"/>
    <w:basedOn w:val="1"/>
    <w:qFormat/>
    <w:uiPriority w:val="0"/>
    <w:pPr>
      <w:spacing w:line="360" w:lineRule="auto"/>
      <w:ind w:firstLine="480"/>
    </w:pPr>
    <w:rPr>
      <w:rFonts w:ascii="Times New Roman" w:hAnsi="Times New Roman" w:eastAsia="仿宋" w:cs="宋体"/>
      <w:sz w:val="24"/>
      <w:szCs w:val="24"/>
    </w:rPr>
  </w:style>
  <w:style w:type="character" w:customStyle="1" w:styleId="373">
    <w:name w:val="Style Verdana 四号"/>
    <w:qFormat/>
    <w:uiPriority w:val="0"/>
    <w:rPr>
      <w:rFonts w:hint="default" w:ascii="Verdana" w:hAnsi="Verdana" w:eastAsia="仿宋"/>
      <w:sz w:val="28"/>
      <w:szCs w:val="28"/>
      <w:lang w:val="en-US" w:eastAsia="en-US" w:bidi="ar-SA"/>
    </w:rPr>
  </w:style>
  <w:style w:type="paragraph" w:customStyle="1" w:styleId="374">
    <w:name w:val="项目编号1"/>
    <w:basedOn w:val="1"/>
    <w:next w:val="1"/>
    <w:qFormat/>
    <w:uiPriority w:val="0"/>
    <w:pPr>
      <w:numPr>
        <w:ilvl w:val="0"/>
        <w:numId w:val="24"/>
      </w:numPr>
      <w:spacing w:line="360" w:lineRule="auto"/>
      <w:ind w:firstLine="0"/>
    </w:pPr>
    <w:rPr>
      <w:rFonts w:ascii="Times New Roman" w:hAnsi="Times New Roman" w:eastAsia="宋体" w:cs="宋体"/>
      <w:sz w:val="24"/>
      <w:szCs w:val="24"/>
    </w:rPr>
  </w:style>
  <w:style w:type="paragraph" w:customStyle="1" w:styleId="37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项目编号2"/>
    <w:basedOn w:val="1"/>
    <w:next w:val="1"/>
    <w:qFormat/>
    <w:uiPriority w:val="0"/>
    <w:pPr>
      <w:numPr>
        <w:ilvl w:val="0"/>
        <w:numId w:val="25"/>
      </w:numPr>
      <w:spacing w:line="360" w:lineRule="auto"/>
      <w:ind w:firstLine="0"/>
    </w:pPr>
    <w:rPr>
      <w:rFonts w:ascii="Times New Roman" w:hAnsi="Times New Roman" w:eastAsia="宋体" w:cs="宋体"/>
      <w:sz w:val="24"/>
      <w:szCs w:val="24"/>
    </w:rPr>
  </w:style>
  <w:style w:type="paragraph" w:customStyle="1" w:styleId="377">
    <w:name w:val="图表批注"/>
    <w:basedOn w:val="274"/>
    <w:link w:val="386"/>
    <w:qFormat/>
    <w:uiPriority w:val="0"/>
    <w:pPr>
      <w:ind w:firstLine="0"/>
      <w:jc w:val="center"/>
    </w:pPr>
    <w:rPr>
      <w:sz w:val="21"/>
      <w:lang w:val="en-US"/>
    </w:rPr>
  </w:style>
  <w:style w:type="paragraph" w:customStyle="1" w:styleId="378">
    <w:name w:val="图片格式"/>
    <w:basedOn w:val="274"/>
    <w:link w:val="544"/>
    <w:qFormat/>
    <w:uiPriority w:val="0"/>
    <w:pPr>
      <w:ind w:firstLine="0"/>
      <w:jc w:val="center"/>
    </w:pPr>
    <w:rPr>
      <w:lang w:val="en-US"/>
    </w:rPr>
  </w:style>
  <w:style w:type="paragraph" w:customStyle="1" w:styleId="379">
    <w:name w:val="样式 标题 7 +"/>
    <w:basedOn w:val="8"/>
    <w:qFormat/>
    <w:uiPriority w:val="0"/>
    <w:pPr>
      <w:numPr>
        <w:ilvl w:val="0"/>
        <w:numId w:val="0"/>
      </w:numPr>
      <w:tabs>
        <w:tab w:val="left" w:pos="432"/>
      </w:tabs>
      <w:spacing w:before="120" w:line="360" w:lineRule="auto"/>
      <w:ind w:left="1296" w:hanging="1296"/>
      <w:jc w:val="center"/>
    </w:pPr>
    <w:rPr>
      <w:rFonts w:ascii="Arial" w:hAnsi="Arial" w:eastAsia="宋体" w:cs="宋体"/>
      <w:kern w:val="2"/>
      <w:lang w:val="en-US" w:eastAsia="en-US"/>
    </w:rPr>
  </w:style>
  <w:style w:type="paragraph" w:customStyle="1" w:styleId="380">
    <w:name w:val="样式 标题6 + 左"/>
    <w:basedOn w:val="9"/>
    <w:qFormat/>
    <w:uiPriority w:val="0"/>
    <w:pPr>
      <w:numPr>
        <w:ilvl w:val="0"/>
        <w:numId w:val="0"/>
      </w:numPr>
      <w:tabs>
        <w:tab w:val="left" w:pos="432"/>
      </w:tabs>
      <w:spacing w:line="319" w:lineRule="auto"/>
      <w:ind w:left="1152" w:hanging="1152"/>
      <w:jc w:val="left"/>
      <w:outlineLvl w:val="5"/>
    </w:pPr>
    <w:rPr>
      <w:rFonts w:ascii="Arial" w:hAnsi="Arial" w:eastAsia="黑体" w:cs="宋体"/>
      <w:b/>
      <w:bCs/>
      <w:kern w:val="2"/>
      <w:szCs w:val="20"/>
      <w:lang w:val="en-US"/>
    </w:rPr>
  </w:style>
  <w:style w:type="paragraph" w:customStyle="1" w:styleId="381">
    <w:name w:val="样式 标题 8 + 左"/>
    <w:basedOn w:val="9"/>
    <w:qFormat/>
    <w:uiPriority w:val="0"/>
    <w:pPr>
      <w:numPr>
        <w:ilvl w:val="0"/>
        <w:numId w:val="0"/>
      </w:numPr>
      <w:tabs>
        <w:tab w:val="left" w:pos="432"/>
      </w:tabs>
      <w:spacing w:line="319" w:lineRule="auto"/>
      <w:ind w:left="1440" w:hanging="1440"/>
      <w:jc w:val="left"/>
    </w:pPr>
    <w:rPr>
      <w:rFonts w:ascii="Cambria" w:hAnsi="Cambria" w:eastAsia="宋体" w:cs="宋体"/>
      <w:kern w:val="2"/>
      <w:szCs w:val="20"/>
      <w:lang w:val="en-US" w:eastAsia="en-US"/>
    </w:rPr>
  </w:style>
  <w:style w:type="paragraph" w:customStyle="1" w:styleId="382">
    <w:name w:val="样式 标题 9 +"/>
    <w:basedOn w:val="271"/>
    <w:qFormat/>
    <w:uiPriority w:val="0"/>
    <w:pPr>
      <w:numPr>
        <w:ilvl w:val="0"/>
        <w:numId w:val="0"/>
      </w:numPr>
      <w:tabs>
        <w:tab w:val="left" w:pos="432"/>
      </w:tabs>
      <w:ind w:left="1584" w:hanging="1584"/>
    </w:pPr>
  </w:style>
  <w:style w:type="paragraph" w:customStyle="1" w:styleId="383">
    <w:name w:val="正文小标题"/>
    <w:basedOn w:val="1"/>
    <w:qFormat/>
    <w:uiPriority w:val="0"/>
    <w:pPr>
      <w:spacing w:beforeLines="50" w:afterLines="50"/>
    </w:pPr>
    <w:rPr>
      <w:rFonts w:asciiTheme="minorHAnsi" w:hAnsiTheme="minorHAnsi" w:eastAsiaTheme="minorEastAsia" w:cstheme="minorBidi"/>
      <w:b/>
    </w:rPr>
  </w:style>
  <w:style w:type="paragraph" w:customStyle="1" w:styleId="384">
    <w:name w:val="突出编号项"/>
    <w:basedOn w:val="274"/>
    <w:link w:val="538"/>
    <w:qFormat/>
    <w:uiPriority w:val="0"/>
    <w:pPr>
      <w:numPr>
        <w:ilvl w:val="0"/>
        <w:numId w:val="26"/>
      </w:numPr>
      <w:ind w:firstLine="0"/>
    </w:pPr>
    <w:rPr>
      <w:b/>
      <w:lang w:val="en-US"/>
    </w:rPr>
  </w:style>
  <w:style w:type="character" w:customStyle="1" w:styleId="385">
    <w:name w:val="2级标题 Char"/>
    <w:link w:val="256"/>
    <w:qFormat/>
    <w:uiPriority w:val="0"/>
    <w:rPr>
      <w:rFonts w:ascii="黑体" w:hAnsi="黑体" w:eastAsia="黑体"/>
      <w:sz w:val="32"/>
      <w:szCs w:val="36"/>
      <w:lang w:eastAsia="en-US" w:bidi="en-US"/>
    </w:rPr>
  </w:style>
  <w:style w:type="character" w:customStyle="1" w:styleId="386">
    <w:name w:val="图表批注 Char"/>
    <w:link w:val="377"/>
    <w:qFormat/>
    <w:uiPriority w:val="0"/>
    <w:rPr>
      <w:rFonts w:ascii="宋体" w:hAnsi="宋体" w:eastAsia="宋体"/>
      <w:sz w:val="21"/>
      <w:szCs w:val="24"/>
      <w:lang w:eastAsia="en-US" w:bidi="en-US"/>
    </w:rPr>
  </w:style>
  <w:style w:type="paragraph" w:customStyle="1" w:styleId="387">
    <w:name w:val="样式5"/>
    <w:basedOn w:val="1"/>
    <w:link w:val="388"/>
    <w:qFormat/>
    <w:uiPriority w:val="0"/>
    <w:pPr>
      <w:keepNext/>
      <w:keepLines/>
      <w:spacing w:before="156" w:beforeLines="50" w:after="156" w:afterLines="50" w:line="360" w:lineRule="auto"/>
      <w:outlineLvl w:val="4"/>
    </w:pPr>
    <w:rPr>
      <w:rFonts w:ascii="Times New Roman" w:hAnsi="Times New Roman" w:eastAsia="宋体"/>
      <w:b/>
      <w:bCs/>
      <w:sz w:val="24"/>
      <w:szCs w:val="24"/>
    </w:rPr>
  </w:style>
  <w:style w:type="character" w:customStyle="1" w:styleId="388">
    <w:name w:val="样式5 Char"/>
    <w:basedOn w:val="51"/>
    <w:link w:val="387"/>
    <w:qFormat/>
    <w:uiPriority w:val="0"/>
    <w:rPr>
      <w:rFonts w:ascii="Times New Roman" w:hAnsi="Times New Roman" w:eastAsia="宋体"/>
      <w:b/>
      <w:bCs/>
      <w:kern w:val="2"/>
      <w:sz w:val="24"/>
      <w:szCs w:val="24"/>
    </w:rPr>
  </w:style>
  <w:style w:type="character" w:customStyle="1" w:styleId="389">
    <w:name w:val="1级标题 Char"/>
    <w:basedOn w:val="51"/>
    <w:link w:val="255"/>
    <w:qFormat/>
    <w:uiPriority w:val="0"/>
    <w:rPr>
      <w:rFonts w:ascii="黑体" w:hAnsi="黑体" w:eastAsia="黑体"/>
      <w:sz w:val="36"/>
      <w:szCs w:val="36"/>
      <w:lang w:eastAsia="en-US" w:bidi="en-US"/>
    </w:rPr>
  </w:style>
  <w:style w:type="character" w:customStyle="1" w:styleId="390">
    <w:name w:val="4级标题 Char"/>
    <w:basedOn w:val="283"/>
    <w:link w:val="258"/>
    <w:qFormat/>
    <w:uiPriority w:val="0"/>
    <w:rPr>
      <w:rFonts w:ascii="黑体" w:hAnsi="黑体" w:eastAsia="黑体"/>
      <w:sz w:val="24"/>
      <w:szCs w:val="24"/>
      <w:lang w:eastAsia="en-US" w:bidi="en-US"/>
    </w:rPr>
  </w:style>
  <w:style w:type="paragraph" w:customStyle="1" w:styleId="391">
    <w:name w:val="注1"/>
    <w:basedOn w:val="1"/>
    <w:link w:val="392"/>
    <w:qFormat/>
    <w:uiPriority w:val="0"/>
    <w:pPr>
      <w:spacing w:before="120" w:after="120" w:line="360" w:lineRule="auto"/>
    </w:pPr>
    <w:rPr>
      <w:rFonts w:ascii="Calibri" w:hAnsi="Calibri" w:eastAsia="宋体"/>
    </w:rPr>
  </w:style>
  <w:style w:type="character" w:customStyle="1" w:styleId="392">
    <w:name w:val="注1 Char"/>
    <w:link w:val="391"/>
    <w:qFormat/>
    <w:uiPriority w:val="0"/>
    <w:rPr>
      <w:rFonts w:ascii="Calibri" w:hAnsi="Calibri" w:eastAsia="宋体"/>
      <w:kern w:val="2"/>
      <w:sz w:val="21"/>
      <w:szCs w:val="21"/>
    </w:rPr>
  </w:style>
  <w:style w:type="paragraph" w:customStyle="1" w:styleId="393">
    <w:name w:val="6.1正文样式"/>
    <w:basedOn w:val="1"/>
    <w:link w:val="394"/>
    <w:qFormat/>
    <w:uiPriority w:val="0"/>
    <w:pPr>
      <w:spacing w:before="120" w:after="120" w:line="360" w:lineRule="auto"/>
      <w:ind w:firstLine="420" w:firstLineChars="200"/>
    </w:pPr>
    <w:rPr>
      <w:rFonts w:ascii="Calibri" w:hAnsi="Calibri" w:eastAsia="宋体"/>
    </w:rPr>
  </w:style>
  <w:style w:type="character" w:customStyle="1" w:styleId="394">
    <w:name w:val="6.1正文样式 Char"/>
    <w:link w:val="393"/>
    <w:qFormat/>
    <w:uiPriority w:val="0"/>
    <w:rPr>
      <w:rFonts w:ascii="Calibri" w:hAnsi="Calibri" w:eastAsia="宋体"/>
      <w:kern w:val="2"/>
      <w:sz w:val="21"/>
      <w:szCs w:val="21"/>
    </w:rPr>
  </w:style>
  <w:style w:type="paragraph" w:customStyle="1" w:styleId="395">
    <w:name w:val="6.1正文"/>
    <w:basedOn w:val="1"/>
    <w:link w:val="396"/>
    <w:qFormat/>
    <w:uiPriority w:val="0"/>
    <w:pPr>
      <w:spacing w:before="120" w:after="120" w:line="360" w:lineRule="auto"/>
      <w:ind w:firstLine="420" w:firstLineChars="200"/>
    </w:pPr>
    <w:rPr>
      <w:rFonts w:ascii="Calibri" w:hAnsi="Calibri" w:eastAsia="宋体"/>
    </w:rPr>
  </w:style>
  <w:style w:type="character" w:customStyle="1" w:styleId="396">
    <w:name w:val="6.1正文 Char"/>
    <w:link w:val="395"/>
    <w:qFormat/>
    <w:uiPriority w:val="0"/>
    <w:rPr>
      <w:rFonts w:ascii="Calibri" w:hAnsi="Calibri" w:eastAsia="宋体"/>
      <w:kern w:val="2"/>
      <w:sz w:val="21"/>
      <w:szCs w:val="21"/>
    </w:rPr>
  </w:style>
  <w:style w:type="paragraph" w:customStyle="1" w:styleId="397">
    <w:name w:val="StyleOK"/>
    <w:basedOn w:val="1"/>
    <w:link w:val="398"/>
    <w:qFormat/>
    <w:uiPriority w:val="0"/>
    <w:pPr>
      <w:spacing w:line="360" w:lineRule="auto"/>
      <w:ind w:firstLine="420" w:firstLineChars="200"/>
    </w:pPr>
    <w:rPr>
      <w:rFonts w:ascii="Calibri" w:hAnsi="Calibri" w:eastAsia="宋体"/>
      <w:kern w:val="0"/>
      <w:sz w:val="20"/>
      <w:lang w:val="zh-CN"/>
    </w:rPr>
  </w:style>
  <w:style w:type="character" w:customStyle="1" w:styleId="398">
    <w:name w:val="StyleOK Char"/>
    <w:link w:val="397"/>
    <w:qFormat/>
    <w:uiPriority w:val="0"/>
    <w:rPr>
      <w:rFonts w:ascii="Calibri" w:hAnsi="Calibri" w:eastAsia="宋体"/>
      <w:szCs w:val="21"/>
      <w:lang w:val="zh-CN" w:eastAsia="zh-CN"/>
    </w:rPr>
  </w:style>
  <w:style w:type="paragraph" w:customStyle="1" w:styleId="399">
    <w:name w:val="Image图片文字说明"/>
    <w:basedOn w:val="19"/>
    <w:link w:val="400"/>
    <w:qFormat/>
    <w:uiPriority w:val="0"/>
    <w:pPr>
      <w:jc w:val="center"/>
    </w:pPr>
    <w:rPr>
      <w:rFonts w:ascii="Cambria" w:hAnsi="Cambria"/>
    </w:rPr>
  </w:style>
  <w:style w:type="character" w:customStyle="1" w:styleId="400">
    <w:name w:val="Image图片文字说明 Char"/>
    <w:link w:val="399"/>
    <w:qFormat/>
    <w:uiPriority w:val="0"/>
    <w:rPr>
      <w:rFonts w:ascii="Cambria" w:hAnsi="Cambria" w:eastAsia="黑体"/>
      <w:lang w:val="zh-CN" w:eastAsia="zh-CN"/>
    </w:rPr>
  </w:style>
  <w:style w:type="paragraph" w:customStyle="1" w:styleId="401">
    <w:name w:val="ImageFont"/>
    <w:basedOn w:val="19"/>
    <w:link w:val="402"/>
    <w:qFormat/>
    <w:uiPriority w:val="0"/>
    <w:pPr>
      <w:jc w:val="center"/>
    </w:pPr>
    <w:rPr>
      <w:rFonts w:ascii="Cambria" w:hAnsi="Cambria"/>
    </w:rPr>
  </w:style>
  <w:style w:type="character" w:customStyle="1" w:styleId="402">
    <w:name w:val="ImageFont Char"/>
    <w:link w:val="401"/>
    <w:qFormat/>
    <w:uiPriority w:val="0"/>
    <w:rPr>
      <w:rFonts w:ascii="Cambria" w:hAnsi="Cambria" w:eastAsia="黑体"/>
      <w:lang w:val="zh-CN" w:eastAsia="zh-CN"/>
    </w:rPr>
  </w:style>
  <w:style w:type="paragraph" w:customStyle="1" w:styleId="403">
    <w:name w:val="步骤1"/>
    <w:basedOn w:val="1"/>
    <w:link w:val="404"/>
    <w:qFormat/>
    <w:uiPriority w:val="0"/>
    <w:pPr>
      <w:spacing w:before="156" w:after="156" w:line="20" w:lineRule="atLeast"/>
      <w:ind w:left="794" w:hanging="794"/>
      <w:jc w:val="left"/>
    </w:pPr>
    <w:rPr>
      <w:rFonts w:ascii="Times New Roman" w:hAnsi="Times New Roman" w:eastAsia="宋体"/>
      <w:kern w:val="0"/>
      <w:sz w:val="20"/>
      <w:lang w:val="zh-CN"/>
    </w:rPr>
  </w:style>
  <w:style w:type="character" w:customStyle="1" w:styleId="404">
    <w:name w:val="步骤1 Char"/>
    <w:link w:val="403"/>
    <w:qFormat/>
    <w:uiPriority w:val="0"/>
    <w:rPr>
      <w:rFonts w:ascii="Times New Roman" w:hAnsi="Times New Roman" w:eastAsia="宋体"/>
      <w:szCs w:val="21"/>
      <w:lang w:val="zh-CN" w:eastAsia="zh-CN"/>
    </w:rPr>
  </w:style>
  <w:style w:type="paragraph" w:customStyle="1" w:styleId="405">
    <w:name w:val="步骤样式"/>
    <w:basedOn w:val="1"/>
    <w:link w:val="406"/>
    <w:qFormat/>
    <w:uiPriority w:val="0"/>
    <w:pPr>
      <w:spacing w:before="156" w:beforeLines="50" w:line="312" w:lineRule="auto"/>
    </w:pPr>
    <w:rPr>
      <w:rFonts w:ascii="Calibri" w:hAnsi="Calibri" w:eastAsia="宋体"/>
      <w:szCs w:val="22"/>
    </w:rPr>
  </w:style>
  <w:style w:type="character" w:customStyle="1" w:styleId="406">
    <w:name w:val="步骤样式 Char"/>
    <w:link w:val="405"/>
    <w:qFormat/>
    <w:uiPriority w:val="0"/>
    <w:rPr>
      <w:rFonts w:ascii="Calibri" w:hAnsi="Calibri" w:eastAsia="宋体"/>
      <w:kern w:val="2"/>
      <w:sz w:val="21"/>
      <w:szCs w:val="22"/>
    </w:rPr>
  </w:style>
  <w:style w:type="paragraph" w:customStyle="1" w:styleId="407">
    <w:name w:val="6级标题"/>
    <w:basedOn w:val="7"/>
    <w:link w:val="408"/>
    <w:qFormat/>
    <w:uiPriority w:val="0"/>
    <w:pPr>
      <w:numPr>
        <w:ilvl w:val="0"/>
        <w:numId w:val="0"/>
      </w:numPr>
      <w:tabs>
        <w:tab w:val="left" w:pos="432"/>
      </w:tabs>
      <w:spacing w:before="50" w:beforeLines="50" w:after="50" w:afterLines="50" w:line="319" w:lineRule="auto"/>
      <w:ind w:left="3260" w:hanging="1134"/>
    </w:pPr>
    <w:rPr>
      <w:rFonts w:ascii="宋体" w:hAnsi="宋体" w:eastAsia="宋体"/>
      <w:b w:val="0"/>
      <w:kern w:val="2"/>
      <w:lang w:val="en-US"/>
    </w:rPr>
  </w:style>
  <w:style w:type="character" w:customStyle="1" w:styleId="408">
    <w:name w:val="6级标题 Char"/>
    <w:link w:val="407"/>
    <w:qFormat/>
    <w:uiPriority w:val="0"/>
    <w:rPr>
      <w:rFonts w:ascii="宋体" w:hAnsi="宋体" w:eastAsia="宋体"/>
      <w:bCs/>
      <w:kern w:val="2"/>
      <w:sz w:val="24"/>
      <w:szCs w:val="24"/>
    </w:rPr>
  </w:style>
  <w:style w:type="paragraph" w:customStyle="1" w:styleId="409">
    <w:name w:val="标题1级"/>
    <w:basedOn w:val="94"/>
    <w:link w:val="411"/>
    <w:qFormat/>
    <w:uiPriority w:val="0"/>
    <w:pPr>
      <w:ind w:firstLine="0" w:firstLineChars="0"/>
      <w:outlineLvl w:val="0"/>
    </w:pPr>
    <w:rPr>
      <w:rFonts w:ascii="Arial" w:hAnsi="Arial" w:cs="宋体"/>
      <w:b/>
      <w:kern w:val="2"/>
      <w:sz w:val="30"/>
      <w:szCs w:val="30"/>
      <w:lang w:val="en-US"/>
    </w:rPr>
  </w:style>
  <w:style w:type="paragraph" w:customStyle="1" w:styleId="410">
    <w:name w:val="标题2级"/>
    <w:basedOn w:val="94"/>
    <w:qFormat/>
    <w:uiPriority w:val="0"/>
    <w:pPr>
      <w:ind w:left="360" w:firstLine="0" w:firstLineChars="0"/>
      <w:outlineLvl w:val="0"/>
    </w:pPr>
    <w:rPr>
      <w:rFonts w:asciiTheme="minorHAnsi" w:hAnsiTheme="minorHAnsi" w:eastAsiaTheme="minorEastAsia" w:cstheme="minorBidi"/>
      <w:b/>
      <w:kern w:val="2"/>
      <w:sz w:val="30"/>
      <w:szCs w:val="30"/>
      <w:lang w:val="en-US"/>
    </w:rPr>
  </w:style>
  <w:style w:type="character" w:customStyle="1" w:styleId="411">
    <w:name w:val="标题1级 Char"/>
    <w:basedOn w:val="248"/>
    <w:link w:val="409"/>
    <w:qFormat/>
    <w:uiPriority w:val="0"/>
    <w:rPr>
      <w:rFonts w:ascii="Arial" w:hAnsi="Arial" w:eastAsia="宋体" w:cs="宋体"/>
      <w:b/>
      <w:kern w:val="2"/>
      <w:sz w:val="30"/>
      <w:szCs w:val="30"/>
    </w:rPr>
  </w:style>
  <w:style w:type="paragraph" w:customStyle="1" w:styleId="412">
    <w:name w:val="标题5"/>
    <w:basedOn w:val="1"/>
    <w:next w:val="1"/>
    <w:link w:val="413"/>
    <w:qFormat/>
    <w:uiPriority w:val="0"/>
    <w:pPr>
      <w:numPr>
        <w:ilvl w:val="0"/>
        <w:numId w:val="27"/>
      </w:numPr>
      <w:spacing w:beforeLines="50" w:afterLines="50" w:line="360" w:lineRule="auto"/>
      <w:outlineLvl w:val="4"/>
    </w:pPr>
    <w:rPr>
      <w:rFonts w:ascii="Times New Roman" w:hAnsi="Times New Roman" w:eastAsia="宋体"/>
      <w:sz w:val="24"/>
      <w:szCs w:val="24"/>
    </w:rPr>
  </w:style>
  <w:style w:type="character" w:customStyle="1" w:styleId="413">
    <w:name w:val="标题5 Char"/>
    <w:basedOn w:val="51"/>
    <w:link w:val="412"/>
    <w:qFormat/>
    <w:uiPriority w:val="0"/>
    <w:rPr>
      <w:rFonts w:ascii="Times New Roman" w:hAnsi="Times New Roman" w:eastAsia="宋体"/>
      <w:kern w:val="2"/>
      <w:sz w:val="24"/>
      <w:szCs w:val="24"/>
    </w:rPr>
  </w:style>
  <w:style w:type="character" w:customStyle="1" w:styleId="414">
    <w:name w:val="标题4 Char"/>
    <w:basedOn w:val="51"/>
    <w:link w:val="317"/>
    <w:qFormat/>
    <w:uiPriority w:val="0"/>
    <w:rPr>
      <w:rFonts w:ascii="Times New Roman" w:hAnsi="Times New Roman" w:eastAsia="宋体"/>
      <w:kern w:val="2"/>
      <w:sz w:val="24"/>
      <w:szCs w:val="24"/>
    </w:rPr>
  </w:style>
  <w:style w:type="table" w:customStyle="1" w:styleId="415">
    <w:name w:val="网格表 41"/>
    <w:basedOn w:val="59"/>
    <w:qFormat/>
    <w:uiPriority w:val="49"/>
    <w:rPr>
      <w:rFonts w:asciiTheme="minorHAnsi" w:hAnsiTheme="minorHAnsi" w:eastAsiaTheme="minorEastAsia" w:cstheme="minorBidi"/>
      <w:kern w:val="2"/>
      <w:sz w:val="21"/>
      <w:szCs w:val="22"/>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16">
    <w:name w:val="网格表 5 深色1"/>
    <w:basedOn w:val="59"/>
    <w:qFormat/>
    <w:uiPriority w:val="50"/>
    <w:rPr>
      <w:rFonts w:asciiTheme="minorHAnsi" w:hAnsiTheme="minorHAnsi" w:eastAsiaTheme="minorEastAsia" w:cstheme="minorBidi"/>
      <w:kern w:val="2"/>
      <w:sz w:val="21"/>
      <w:szCs w:val="22"/>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17">
    <w:name w:val="网格表 6 彩色1"/>
    <w:basedOn w:val="59"/>
    <w:qFormat/>
    <w:uiPriority w:val="51"/>
    <w:rPr>
      <w:rFonts w:asciiTheme="minorHAnsi" w:hAnsiTheme="minorHAnsi" w:eastAsiaTheme="minorEastAsia" w:cstheme="minorBidi"/>
      <w:color w:val="000000" w:themeColor="text1"/>
      <w:kern w:val="2"/>
      <w:sz w:val="21"/>
      <w:szCs w:val="22"/>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418">
    <w:name w:val="Placeholder Text"/>
    <w:basedOn w:val="51"/>
    <w:semiHidden/>
    <w:qFormat/>
    <w:uiPriority w:val="99"/>
    <w:rPr>
      <w:color w:val="808080"/>
    </w:rPr>
  </w:style>
  <w:style w:type="paragraph" w:customStyle="1" w:styleId="419">
    <w:name w:val="table text"/>
    <w:qFormat/>
    <w:uiPriority w:val="0"/>
    <w:pPr>
      <w:spacing w:beforeLines="30" w:afterLines="30" w:line="0" w:lineRule="atLeast"/>
      <w:jc w:val="both"/>
    </w:pPr>
    <w:rPr>
      <w:rFonts w:ascii="Times New Roman" w:hAnsi="Times New Roman" w:eastAsia="宋体" w:cs="Times New Roman"/>
      <w:kern w:val="2"/>
      <w:sz w:val="18"/>
      <w:szCs w:val="24"/>
      <w:lang w:val="en-US" w:eastAsia="zh-CN" w:bidi="ar-SA"/>
    </w:rPr>
  </w:style>
  <w:style w:type="paragraph" w:customStyle="1" w:styleId="420">
    <w:name w:val="标题3"/>
    <w:basedOn w:val="4"/>
    <w:link w:val="534"/>
    <w:qFormat/>
    <w:uiPriority w:val="0"/>
    <w:pPr>
      <w:numPr>
        <w:ilvl w:val="0"/>
        <w:numId w:val="0"/>
      </w:numPr>
      <w:tabs>
        <w:tab w:val="left" w:pos="432"/>
        <w:tab w:val="left" w:pos="1260"/>
      </w:tabs>
      <w:spacing w:before="260" w:beforeLines="50" w:after="260" w:line="416" w:lineRule="auto"/>
      <w:ind w:left="1260" w:hanging="420"/>
    </w:pPr>
    <w:rPr>
      <w:rFonts w:ascii="Times New Roman" w:hAnsi="Times New Roman"/>
      <w:kern w:val="2"/>
      <w:sz w:val="28"/>
      <w:szCs w:val="28"/>
      <w:lang w:val="en-US"/>
    </w:rPr>
  </w:style>
  <w:style w:type="paragraph" w:customStyle="1" w:styleId="421">
    <w:name w:val="N四级"/>
    <w:basedOn w:val="5"/>
    <w:link w:val="422"/>
    <w:qFormat/>
    <w:uiPriority w:val="0"/>
    <w:pPr>
      <w:numPr>
        <w:ilvl w:val="0"/>
        <w:numId w:val="0"/>
      </w:numPr>
      <w:tabs>
        <w:tab w:val="left" w:pos="432"/>
      </w:tabs>
      <w:spacing w:before="156" w:after="156"/>
    </w:pPr>
    <w:rPr>
      <w:b w:val="0"/>
      <w:kern w:val="2"/>
      <w:sz w:val="28"/>
      <w:lang w:val="en-US"/>
    </w:rPr>
  </w:style>
  <w:style w:type="character" w:customStyle="1" w:styleId="422">
    <w:name w:val="N四级 Char"/>
    <w:link w:val="421"/>
    <w:qFormat/>
    <w:uiPriority w:val="0"/>
    <w:rPr>
      <w:rFonts w:ascii="Arial" w:hAnsi="Arial" w:eastAsia="黑体"/>
      <w:bCs/>
      <w:kern w:val="2"/>
      <w:sz w:val="28"/>
      <w:szCs w:val="28"/>
    </w:rPr>
  </w:style>
  <w:style w:type="paragraph" w:customStyle="1" w:styleId="423">
    <w:name w:val="2.4.1Style"/>
    <w:basedOn w:val="4"/>
    <w:link w:val="428"/>
    <w:qFormat/>
    <w:uiPriority w:val="0"/>
    <w:pPr>
      <w:numPr>
        <w:ilvl w:val="0"/>
        <w:numId w:val="0"/>
      </w:numPr>
      <w:tabs>
        <w:tab w:val="left" w:pos="432"/>
      </w:tabs>
      <w:spacing w:before="260" w:beforeLines="50" w:after="260" w:line="312" w:lineRule="auto"/>
      <w:ind w:left="426" w:hanging="426"/>
    </w:pPr>
    <w:rPr>
      <w:rFonts w:ascii="Times New Roman" w:hAnsi="Times New Roman" w:eastAsia="黑体"/>
      <w:b w:val="0"/>
      <w:bCs w:val="0"/>
      <w:sz w:val="32"/>
      <w:szCs w:val="32"/>
    </w:rPr>
  </w:style>
  <w:style w:type="paragraph" w:customStyle="1" w:styleId="424">
    <w:name w:val="N二级"/>
    <w:basedOn w:val="3"/>
    <w:link w:val="426"/>
    <w:qFormat/>
    <w:uiPriority w:val="0"/>
    <w:pPr>
      <w:widowControl w:val="0"/>
      <w:numPr>
        <w:numId w:val="0"/>
      </w:numPr>
      <w:spacing w:before="260" w:beforeLines="50" w:after="260" w:afterLines="50" w:line="312" w:lineRule="auto"/>
      <w:jc w:val="both"/>
    </w:pPr>
    <w:rPr>
      <w:kern w:val="2"/>
      <w:sz w:val="36"/>
      <w:lang w:val="en-US"/>
    </w:rPr>
  </w:style>
  <w:style w:type="paragraph" w:customStyle="1" w:styleId="425">
    <w:name w:val="N三级"/>
    <w:basedOn w:val="423"/>
    <w:link w:val="427"/>
    <w:qFormat/>
    <w:uiPriority w:val="0"/>
  </w:style>
  <w:style w:type="character" w:customStyle="1" w:styleId="426">
    <w:name w:val="N二级 Char"/>
    <w:link w:val="424"/>
    <w:qFormat/>
    <w:uiPriority w:val="0"/>
    <w:rPr>
      <w:rFonts w:ascii="Arial" w:hAnsi="Arial" w:eastAsia="黑体"/>
      <w:b/>
      <w:bCs/>
      <w:kern w:val="2"/>
      <w:sz w:val="36"/>
      <w:szCs w:val="32"/>
    </w:rPr>
  </w:style>
  <w:style w:type="character" w:customStyle="1" w:styleId="427">
    <w:name w:val="N三级 Char"/>
    <w:link w:val="425"/>
    <w:qFormat/>
    <w:uiPriority w:val="0"/>
    <w:rPr>
      <w:rFonts w:ascii="Times New Roman" w:hAnsi="Times New Roman" w:eastAsia="黑体"/>
      <w:sz w:val="32"/>
      <w:szCs w:val="32"/>
      <w:lang w:val="zh-CN" w:eastAsia="zh-CN"/>
    </w:rPr>
  </w:style>
  <w:style w:type="character" w:customStyle="1" w:styleId="428">
    <w:name w:val="2.4.1Style Char"/>
    <w:link w:val="423"/>
    <w:qFormat/>
    <w:uiPriority w:val="0"/>
    <w:rPr>
      <w:rFonts w:ascii="Times New Roman" w:hAnsi="Times New Roman" w:eastAsia="黑体"/>
      <w:sz w:val="32"/>
      <w:szCs w:val="32"/>
      <w:lang w:val="zh-CN" w:eastAsia="zh-CN"/>
    </w:rPr>
  </w:style>
  <w:style w:type="paragraph" w:customStyle="1" w:styleId="429">
    <w:name w:val="N五级"/>
    <w:basedOn w:val="6"/>
    <w:link w:val="430"/>
    <w:qFormat/>
    <w:uiPriority w:val="0"/>
    <w:pPr>
      <w:widowControl w:val="0"/>
      <w:tabs>
        <w:tab w:val="clear" w:pos="1008"/>
      </w:tabs>
      <w:spacing w:before="156" w:beforeLines="50" w:after="156" w:afterLines="50" w:line="240" w:lineRule="auto"/>
      <w:ind w:left="1008" w:hanging="1008"/>
      <w:jc w:val="both"/>
    </w:pPr>
    <w:rPr>
      <w:rFonts w:ascii="黑体" w:hAnsi="黑体"/>
      <w:b w:val="0"/>
    </w:rPr>
  </w:style>
  <w:style w:type="character" w:customStyle="1" w:styleId="430">
    <w:name w:val="N五级 Char"/>
    <w:link w:val="429"/>
    <w:qFormat/>
    <w:uiPriority w:val="0"/>
    <w:rPr>
      <w:rFonts w:ascii="黑体" w:hAnsi="黑体" w:eastAsia="黑体"/>
      <w:bCs/>
      <w:sz w:val="24"/>
      <w:szCs w:val="28"/>
      <w:lang w:val="zh-CN" w:eastAsia="zh-CN"/>
    </w:rPr>
  </w:style>
  <w:style w:type="paragraph" w:customStyle="1" w:styleId="431">
    <w:name w:val="itemlist"/>
    <w:qFormat/>
    <w:uiPriority w:val="0"/>
    <w:pPr>
      <w:spacing w:beforeLines="50" w:afterLines="50" w:line="20" w:lineRule="atLeast"/>
      <w:jc w:val="both"/>
    </w:pPr>
    <w:rPr>
      <w:rFonts w:ascii="Times New Roman" w:hAnsi="Times New Roman" w:eastAsia="宋体" w:cs="Times New Roman"/>
      <w:kern w:val="2"/>
      <w:sz w:val="21"/>
      <w:szCs w:val="24"/>
      <w:lang w:val="en-US" w:eastAsia="zh-CN" w:bidi="ar-SA"/>
    </w:rPr>
  </w:style>
  <w:style w:type="paragraph" w:customStyle="1" w:styleId="432">
    <w:name w:val="step"/>
    <w:basedOn w:val="1"/>
    <w:link w:val="437"/>
    <w:qFormat/>
    <w:uiPriority w:val="0"/>
    <w:pPr>
      <w:spacing w:before="200" w:after="200" w:line="20" w:lineRule="atLeast"/>
      <w:jc w:val="left"/>
    </w:pPr>
    <w:rPr>
      <w:rFonts w:ascii="Times New Roman" w:hAnsi="Times New Roman" w:eastAsia="宋体"/>
      <w:kern w:val="0"/>
      <w:sz w:val="20"/>
      <w:szCs w:val="24"/>
      <w:lang w:val="zh-CN"/>
    </w:rPr>
  </w:style>
  <w:style w:type="character" w:customStyle="1" w:styleId="433">
    <w:name w:val="标准正文 Char Char"/>
    <w:qFormat/>
    <w:uiPriority w:val="0"/>
    <w:rPr>
      <w:kern w:val="2"/>
      <w:sz w:val="24"/>
    </w:rPr>
  </w:style>
  <w:style w:type="paragraph" w:customStyle="1" w:styleId="434">
    <w:name w:val="111"/>
    <w:basedOn w:val="19"/>
    <w:link w:val="435"/>
    <w:qFormat/>
    <w:uiPriority w:val="0"/>
    <w:pPr>
      <w:jc w:val="center"/>
    </w:pPr>
    <w:rPr>
      <w:rFonts w:ascii="Cambria" w:hAnsi="Cambria"/>
    </w:rPr>
  </w:style>
  <w:style w:type="character" w:customStyle="1" w:styleId="435">
    <w:name w:val="111 Char"/>
    <w:link w:val="434"/>
    <w:qFormat/>
    <w:uiPriority w:val="0"/>
    <w:rPr>
      <w:rFonts w:ascii="Cambria" w:hAnsi="Cambria" w:eastAsia="黑体"/>
      <w:lang w:val="zh-CN" w:eastAsia="zh-CN"/>
    </w:rPr>
  </w:style>
  <w:style w:type="paragraph" w:customStyle="1" w:styleId="436">
    <w:name w:val="Style正文"/>
    <w:basedOn w:val="1"/>
    <w:link w:val="438"/>
    <w:qFormat/>
    <w:uiPriority w:val="0"/>
    <w:pPr>
      <w:ind w:left="420"/>
    </w:pPr>
    <w:rPr>
      <w:rFonts w:ascii="Calibri" w:hAnsi="Calibri" w:eastAsia="宋体"/>
      <w:kern w:val="0"/>
      <w:sz w:val="20"/>
      <w:szCs w:val="20"/>
      <w:lang w:val="zh-CN"/>
    </w:rPr>
  </w:style>
  <w:style w:type="character" w:customStyle="1" w:styleId="437">
    <w:name w:val="step Char"/>
    <w:link w:val="432"/>
    <w:qFormat/>
    <w:uiPriority w:val="0"/>
    <w:rPr>
      <w:rFonts w:ascii="Times New Roman" w:hAnsi="Times New Roman" w:eastAsia="宋体"/>
      <w:szCs w:val="24"/>
      <w:lang w:val="zh-CN" w:eastAsia="zh-CN"/>
    </w:rPr>
  </w:style>
  <w:style w:type="character" w:customStyle="1" w:styleId="438">
    <w:name w:val="Style正文 Char"/>
    <w:link w:val="436"/>
    <w:qFormat/>
    <w:uiPriority w:val="0"/>
    <w:rPr>
      <w:rFonts w:ascii="Calibri" w:hAnsi="Calibri" w:eastAsia="宋体"/>
      <w:lang w:val="zh-CN" w:eastAsia="zh-CN"/>
    </w:rPr>
  </w:style>
  <w:style w:type="paragraph" w:customStyle="1" w:styleId="439">
    <w:name w:val="HIK四级标题4"/>
    <w:basedOn w:val="317"/>
    <w:qFormat/>
    <w:uiPriority w:val="0"/>
    <w:pPr>
      <w:keepNext/>
      <w:keepLines/>
      <w:tabs>
        <w:tab w:val="left" w:pos="360"/>
      </w:tabs>
      <w:spacing w:before="120" w:after="0"/>
      <w:ind w:left="708" w:hanging="708"/>
      <w:outlineLvl w:val="4"/>
    </w:pPr>
    <w:rPr>
      <w:b/>
      <w:bCs/>
    </w:rPr>
  </w:style>
  <w:style w:type="paragraph" w:customStyle="1" w:styleId="440">
    <w:name w:val="BlackSheet"/>
    <w:basedOn w:val="1"/>
    <w:link w:val="441"/>
    <w:qFormat/>
    <w:uiPriority w:val="0"/>
    <w:pPr>
      <w:jc w:val="center"/>
    </w:pPr>
    <w:rPr>
      <w:rFonts w:ascii="Calibri" w:hAnsi="Calibri" w:eastAsia="宋体"/>
      <w:b/>
      <w:kern w:val="0"/>
      <w:sz w:val="20"/>
      <w:lang w:val="zh-CN"/>
    </w:rPr>
  </w:style>
  <w:style w:type="character" w:customStyle="1" w:styleId="441">
    <w:name w:val="BlackSheet Char"/>
    <w:link w:val="440"/>
    <w:qFormat/>
    <w:uiPriority w:val="0"/>
    <w:rPr>
      <w:rFonts w:ascii="Calibri" w:hAnsi="Calibri" w:eastAsia="宋体"/>
      <w:b/>
      <w:szCs w:val="21"/>
      <w:lang w:val="zh-CN" w:eastAsia="zh-CN"/>
    </w:rPr>
  </w:style>
  <w:style w:type="paragraph" w:customStyle="1" w:styleId="442">
    <w:name w:val="01 标题-封面"/>
    <w:next w:val="30"/>
    <w:qFormat/>
    <w:uiPriority w:val="0"/>
    <w:pPr>
      <w:spacing w:beforeLines="50" w:afterLines="50" w:line="312" w:lineRule="auto"/>
      <w:jc w:val="right"/>
    </w:pPr>
    <w:rPr>
      <w:rFonts w:ascii="Arial" w:hAnsi="Arial" w:eastAsia="黑体" w:cs="Arial"/>
      <w:b/>
      <w:bCs/>
      <w:color w:val="800000"/>
      <w:kern w:val="2"/>
      <w:sz w:val="72"/>
      <w:szCs w:val="32"/>
      <w:lang w:val="en-US" w:eastAsia="zh-CN" w:bidi="ar-SA"/>
    </w:rPr>
  </w:style>
  <w:style w:type="paragraph" w:customStyle="1" w:styleId="443">
    <w:name w:val="2.2Style"/>
    <w:basedOn w:val="3"/>
    <w:link w:val="444"/>
    <w:qFormat/>
    <w:uiPriority w:val="0"/>
    <w:pPr>
      <w:widowControl w:val="0"/>
      <w:numPr>
        <w:ilvl w:val="0"/>
        <w:numId w:val="0"/>
      </w:numPr>
      <w:tabs>
        <w:tab w:val="left" w:pos="432"/>
      </w:tabs>
      <w:spacing w:before="260" w:beforeLines="50" w:after="260" w:afterLines="50" w:line="312" w:lineRule="auto"/>
      <w:jc w:val="both"/>
    </w:pPr>
    <w:rPr>
      <w:kern w:val="2"/>
      <w:sz w:val="36"/>
      <w:lang w:val="en-US"/>
    </w:rPr>
  </w:style>
  <w:style w:type="character" w:customStyle="1" w:styleId="444">
    <w:name w:val="2.2Style Char"/>
    <w:link w:val="443"/>
    <w:qFormat/>
    <w:uiPriority w:val="0"/>
    <w:rPr>
      <w:rFonts w:ascii="Arial" w:hAnsi="Arial" w:eastAsia="黑体"/>
      <w:b/>
      <w:bCs/>
      <w:kern w:val="2"/>
      <w:sz w:val="36"/>
      <w:szCs w:val="32"/>
    </w:rPr>
  </w:style>
  <w:style w:type="paragraph" w:customStyle="1" w:styleId="445">
    <w:name w:val="N章节"/>
    <w:basedOn w:val="50"/>
    <w:link w:val="446"/>
    <w:qFormat/>
    <w:uiPriority w:val="0"/>
    <w:pPr>
      <w:spacing w:before="156" w:beforeLines="50" w:after="156" w:afterLines="50" w:line="240" w:lineRule="auto"/>
      <w:ind w:left="425" w:hanging="425"/>
    </w:pPr>
    <w:rPr>
      <w:rFonts w:ascii="Arial" w:hAnsi="Arial" w:eastAsia="黑体"/>
      <w:color w:val="663300"/>
    </w:rPr>
  </w:style>
  <w:style w:type="character" w:customStyle="1" w:styleId="446">
    <w:name w:val="N章节 Char"/>
    <w:link w:val="445"/>
    <w:qFormat/>
    <w:uiPriority w:val="0"/>
    <w:rPr>
      <w:rFonts w:ascii="Arial" w:hAnsi="Arial" w:eastAsia="黑体"/>
      <w:b/>
      <w:bCs/>
      <w:color w:val="663300"/>
      <w:kern w:val="2"/>
      <w:sz w:val="44"/>
      <w:szCs w:val="32"/>
    </w:rPr>
  </w:style>
  <w:style w:type="paragraph" w:customStyle="1" w:styleId="447">
    <w:name w:val="正文 1"/>
    <w:basedOn w:val="1"/>
    <w:link w:val="448"/>
    <w:qFormat/>
    <w:uiPriority w:val="0"/>
    <w:pPr>
      <w:spacing w:before="120" w:after="120" w:line="360" w:lineRule="auto"/>
      <w:ind w:firstLine="420" w:firstLineChars="200"/>
    </w:pPr>
    <w:rPr>
      <w:rFonts w:ascii="Calibri" w:hAnsi="Calibri" w:eastAsia="宋体"/>
    </w:rPr>
  </w:style>
  <w:style w:type="character" w:customStyle="1" w:styleId="448">
    <w:name w:val="正文 1 Char"/>
    <w:link w:val="447"/>
    <w:qFormat/>
    <w:uiPriority w:val="0"/>
    <w:rPr>
      <w:rFonts w:ascii="Calibri" w:hAnsi="Calibri" w:eastAsia="宋体"/>
      <w:kern w:val="2"/>
      <w:sz w:val="21"/>
      <w:szCs w:val="21"/>
    </w:rPr>
  </w:style>
  <w:style w:type="paragraph" w:customStyle="1" w:styleId="449">
    <w:name w:val="标题4-4"/>
    <w:basedOn w:val="5"/>
    <w:link w:val="450"/>
    <w:qFormat/>
    <w:uiPriority w:val="0"/>
    <w:pPr>
      <w:numPr>
        <w:numId w:val="0"/>
      </w:numPr>
      <w:spacing w:before="156" w:after="156"/>
    </w:pPr>
    <w:rPr>
      <w:b w:val="0"/>
      <w:bCs w:val="0"/>
      <w:sz w:val="28"/>
    </w:rPr>
  </w:style>
  <w:style w:type="character" w:customStyle="1" w:styleId="450">
    <w:name w:val="标题4-4 Char"/>
    <w:link w:val="449"/>
    <w:qFormat/>
    <w:uiPriority w:val="0"/>
    <w:rPr>
      <w:rFonts w:ascii="Arial" w:hAnsi="Arial" w:eastAsia="黑体"/>
      <w:sz w:val="28"/>
      <w:szCs w:val="28"/>
      <w:lang w:val="zh-CN" w:eastAsia="zh-CN"/>
    </w:rPr>
  </w:style>
  <w:style w:type="character" w:customStyle="1" w:styleId="451">
    <w:name w:val="样式2 Char"/>
    <w:link w:val="351"/>
    <w:qFormat/>
    <w:uiPriority w:val="0"/>
    <w:rPr>
      <w:rFonts w:ascii="黑体" w:hAnsi="黑体" w:eastAsia="黑体"/>
      <w:sz w:val="32"/>
      <w:szCs w:val="36"/>
      <w:lang w:eastAsia="en-US" w:bidi="en-US"/>
    </w:rPr>
  </w:style>
  <w:style w:type="character" w:customStyle="1" w:styleId="452">
    <w:name w:val="样式1 Char"/>
    <w:qFormat/>
    <w:uiPriority w:val="0"/>
    <w:rPr>
      <w:rFonts w:ascii="宋体" w:hAnsi="宋体"/>
      <w:bCs/>
      <w:kern w:val="2"/>
      <w:sz w:val="24"/>
      <w:szCs w:val="24"/>
    </w:rPr>
  </w:style>
  <w:style w:type="character" w:customStyle="1" w:styleId="453">
    <w:name w:val="内容文本 Char Char"/>
    <w:qFormat/>
    <w:uiPriority w:val="0"/>
    <w:rPr>
      <w:rFonts w:ascii="宋体" w:hAnsi="宋体"/>
      <w:sz w:val="24"/>
      <w:szCs w:val="24"/>
      <w:lang w:eastAsia="en-US" w:bidi="en-US"/>
    </w:rPr>
  </w:style>
  <w:style w:type="paragraph" w:customStyle="1" w:styleId="454">
    <w:name w:val="02 副标题-封面"/>
    <w:next w:val="30"/>
    <w:qFormat/>
    <w:uiPriority w:val="0"/>
    <w:pPr>
      <w:jc w:val="right"/>
    </w:pPr>
    <w:rPr>
      <w:rFonts w:ascii="Arial" w:hAnsi="Arial" w:eastAsia="黑体" w:cs="Arial"/>
      <w:b/>
      <w:bCs/>
      <w:color w:val="4D4D4D"/>
      <w:kern w:val="28"/>
      <w:sz w:val="40"/>
      <w:szCs w:val="32"/>
      <w:lang w:val="en-US" w:eastAsia="zh-CN" w:bidi="ar-SA"/>
    </w:rPr>
  </w:style>
  <w:style w:type="paragraph" w:customStyle="1" w:styleId="455">
    <w:name w:val="5级标题"/>
    <w:basedOn w:val="258"/>
    <w:link w:val="456"/>
    <w:qFormat/>
    <w:uiPriority w:val="0"/>
    <w:pPr>
      <w:keepNext/>
      <w:numPr>
        <w:ilvl w:val="0"/>
        <w:numId w:val="0"/>
      </w:numPr>
      <w:spacing w:before="50" w:beforeLines="50" w:after="50" w:afterLines="50"/>
      <w:ind w:firstLine="300" w:firstLineChars="300"/>
      <w:contextualSpacing w:val="0"/>
      <w:jc w:val="both"/>
    </w:pPr>
    <w:rPr>
      <w:rFonts w:ascii="Times New Roman" w:hAnsi="Times New Roman" w:eastAsia="宋体"/>
      <w:b/>
      <w:bCs/>
      <w:kern w:val="2"/>
      <w:lang w:eastAsia="zh-CN" w:bidi="ar-SA"/>
    </w:rPr>
  </w:style>
  <w:style w:type="character" w:customStyle="1" w:styleId="456">
    <w:name w:val="5级标题 Char"/>
    <w:basedOn w:val="414"/>
    <w:link w:val="455"/>
    <w:qFormat/>
    <w:uiPriority w:val="0"/>
    <w:rPr>
      <w:rFonts w:ascii="Times New Roman" w:hAnsi="Times New Roman" w:eastAsia="宋体"/>
      <w:b/>
      <w:bCs/>
      <w:kern w:val="2"/>
      <w:sz w:val="24"/>
      <w:szCs w:val="24"/>
    </w:rPr>
  </w:style>
  <w:style w:type="paragraph" w:customStyle="1" w:styleId="457">
    <w:name w:val="标题5-5"/>
    <w:basedOn w:val="5"/>
    <w:next w:val="5"/>
    <w:link w:val="458"/>
    <w:qFormat/>
    <w:uiPriority w:val="0"/>
    <w:pPr>
      <w:numPr>
        <w:ilvl w:val="0"/>
        <w:numId w:val="28"/>
      </w:numPr>
      <w:tabs>
        <w:tab w:val="left" w:pos="432"/>
      </w:tabs>
      <w:spacing w:after="0"/>
      <w:jc w:val="both"/>
    </w:pPr>
    <w:rPr>
      <w:b w:val="0"/>
      <w:kern w:val="2"/>
      <w:lang w:val="en-US"/>
    </w:rPr>
  </w:style>
  <w:style w:type="character" w:customStyle="1" w:styleId="458">
    <w:name w:val="标题5-5 Char"/>
    <w:basedOn w:val="51"/>
    <w:link w:val="457"/>
    <w:qFormat/>
    <w:uiPriority w:val="0"/>
    <w:rPr>
      <w:rFonts w:ascii="Arial" w:hAnsi="Arial" w:eastAsia="黑体"/>
      <w:bCs/>
      <w:kern w:val="2"/>
      <w:sz w:val="24"/>
      <w:szCs w:val="28"/>
    </w:rPr>
  </w:style>
  <w:style w:type="table" w:customStyle="1" w:styleId="459">
    <w:name w:val="网格型浅色1"/>
    <w:basedOn w:val="59"/>
    <w:qFormat/>
    <w:uiPriority w:val="40"/>
    <w:rPr>
      <w:rFonts w:asciiTheme="minorHAnsi" w:hAnsiTheme="minorHAnsi" w:eastAsiaTheme="minorEastAsia" w:cstheme="minorBidi"/>
      <w:kern w:val="2"/>
      <w:sz w:val="21"/>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character" w:customStyle="1" w:styleId="460">
    <w:name w:val="已访问的超链接1"/>
    <w:qFormat/>
    <w:uiPriority w:val="0"/>
    <w:rPr>
      <w:color w:val="800080"/>
      <w:u w:val="single"/>
    </w:rPr>
  </w:style>
  <w:style w:type="paragraph" w:customStyle="1" w:styleId="461">
    <w:name w:val="样式 正文首行缩进 + 首行缩进:  1 字符"/>
    <w:basedOn w:val="14"/>
    <w:qFormat/>
    <w:uiPriority w:val="0"/>
    <w:pPr>
      <w:widowControl/>
      <w:spacing w:after="40"/>
      <w:ind w:firstLine="200" w:firstLineChars="200"/>
      <w:jc w:val="left"/>
    </w:pPr>
    <w:rPr>
      <w:rFonts w:ascii="Times New Roman" w:cs="宋体"/>
      <w:szCs w:val="20"/>
      <w:lang w:val="en-US"/>
    </w:rPr>
  </w:style>
  <w:style w:type="paragraph" w:customStyle="1" w:styleId="462">
    <w:name w:val="段落正文"/>
    <w:qFormat/>
    <w:uiPriority w:val="0"/>
    <w:pPr>
      <w:spacing w:before="60" w:after="60"/>
      <w:ind w:firstLine="200" w:firstLineChars="200"/>
      <w:jc w:val="both"/>
    </w:pPr>
    <w:rPr>
      <w:rFonts w:ascii="Arial" w:hAnsi="Arial" w:eastAsia="宋体" w:cs="Times New Roman"/>
      <w:kern w:val="2"/>
      <w:sz w:val="24"/>
      <w:szCs w:val="24"/>
      <w:lang w:val="en-US" w:eastAsia="zh-CN" w:bidi="ar-SA"/>
    </w:rPr>
  </w:style>
  <w:style w:type="paragraph" w:customStyle="1" w:styleId="463">
    <w:name w:val="InfoBlue"/>
    <w:basedOn w:val="1"/>
    <w:next w:val="15"/>
    <w:qFormat/>
    <w:uiPriority w:val="0"/>
    <w:pPr>
      <w:widowControl/>
      <w:spacing w:after="120" w:line="240" w:lineRule="atLeast"/>
      <w:ind w:left="720"/>
      <w:jc w:val="left"/>
    </w:pPr>
    <w:rPr>
      <w:rFonts w:ascii="Times New Roman" w:hAnsi="Times New Roman" w:eastAsia="宋体"/>
      <w:i/>
      <w:color w:val="0000FF"/>
      <w:kern w:val="0"/>
      <w:sz w:val="20"/>
      <w:szCs w:val="20"/>
      <w:lang w:eastAsia="en-US"/>
    </w:rPr>
  </w:style>
  <w:style w:type="paragraph" w:customStyle="1" w:styleId="464">
    <w:name w:val="正文缩进4"/>
    <w:basedOn w:val="1"/>
    <w:qFormat/>
    <w:uiPriority w:val="0"/>
    <w:pPr>
      <w:widowControl/>
      <w:ind w:firstLine="420"/>
      <w:jc w:val="left"/>
    </w:pPr>
    <w:rPr>
      <w:rFonts w:ascii="Times New Roman" w:hAnsi="Times New Roman" w:eastAsia="宋体"/>
    </w:rPr>
  </w:style>
  <w:style w:type="character" w:customStyle="1" w:styleId="465">
    <w:name w:val="apple-converted-space"/>
    <w:qFormat/>
    <w:uiPriority w:val="0"/>
  </w:style>
  <w:style w:type="paragraph" w:customStyle="1" w:styleId="466">
    <w:name w:val="标题6-1"/>
    <w:basedOn w:val="317"/>
    <w:qFormat/>
    <w:uiPriority w:val="0"/>
    <w:pPr>
      <w:spacing w:before="0" w:after="0"/>
      <w:ind w:left="1134" w:hanging="1134"/>
    </w:pPr>
    <w:rPr>
      <w:rFonts w:asciiTheme="minorHAnsi" w:hAnsiTheme="minorHAnsi" w:eastAsiaTheme="minorEastAsia" w:cstheme="minorBidi"/>
    </w:rPr>
  </w:style>
  <w:style w:type="paragraph" w:customStyle="1" w:styleId="467">
    <w:name w:val="正文缩进2"/>
    <w:basedOn w:val="1"/>
    <w:qFormat/>
    <w:uiPriority w:val="0"/>
    <w:pPr>
      <w:widowControl/>
      <w:ind w:firstLine="420"/>
      <w:jc w:val="left"/>
    </w:pPr>
    <w:rPr>
      <w:rFonts w:ascii="Times New Roman" w:hAnsi="Times New Roman" w:eastAsia="宋体"/>
    </w:rPr>
  </w:style>
  <w:style w:type="paragraph" w:customStyle="1" w:styleId="468">
    <w:name w:val="p18"/>
    <w:basedOn w:val="1"/>
    <w:qFormat/>
    <w:uiPriority w:val="0"/>
    <w:pPr>
      <w:widowControl/>
      <w:ind w:firstLine="420"/>
      <w:jc w:val="left"/>
    </w:pPr>
    <w:rPr>
      <w:rFonts w:ascii="Times New Roman" w:hAnsi="Times New Roman" w:eastAsia="宋体"/>
      <w:kern w:val="0"/>
    </w:rPr>
  </w:style>
  <w:style w:type="paragraph" w:customStyle="1" w:styleId="469">
    <w:name w:val="正文缩进3"/>
    <w:basedOn w:val="1"/>
    <w:qFormat/>
    <w:uiPriority w:val="0"/>
    <w:pPr>
      <w:widowControl/>
      <w:ind w:firstLine="420"/>
      <w:jc w:val="left"/>
    </w:pPr>
    <w:rPr>
      <w:rFonts w:ascii="Times New Roman" w:hAnsi="Times New Roman" w:eastAsia="宋体"/>
    </w:rPr>
  </w:style>
  <w:style w:type="character" w:customStyle="1" w:styleId="470">
    <w:name w:val="标题5-1 Char"/>
    <w:link w:val="471"/>
    <w:qFormat/>
    <w:locked/>
    <w:uiPriority w:val="0"/>
  </w:style>
  <w:style w:type="paragraph" w:customStyle="1" w:styleId="471">
    <w:name w:val="标题5-1"/>
    <w:basedOn w:val="317"/>
    <w:link w:val="470"/>
    <w:qFormat/>
    <w:uiPriority w:val="0"/>
    <w:pPr>
      <w:spacing w:before="0" w:after="0"/>
      <w:ind w:left="992" w:hanging="992"/>
    </w:pPr>
    <w:rPr>
      <w:rFonts w:ascii="等线" w:hAnsi="等线" w:eastAsia="等线"/>
      <w:kern w:val="0"/>
      <w:sz w:val="20"/>
      <w:szCs w:val="20"/>
    </w:rPr>
  </w:style>
  <w:style w:type="character" w:customStyle="1" w:styleId="472">
    <w:name w:val="标题5-2 Char"/>
    <w:link w:val="473"/>
    <w:qFormat/>
    <w:locked/>
    <w:uiPriority w:val="0"/>
    <w:rPr>
      <w:sz w:val="24"/>
      <w:szCs w:val="24"/>
    </w:rPr>
  </w:style>
  <w:style w:type="paragraph" w:customStyle="1" w:styleId="473">
    <w:name w:val="标题5-2"/>
    <w:basedOn w:val="471"/>
    <w:next w:val="282"/>
    <w:link w:val="472"/>
    <w:qFormat/>
    <w:uiPriority w:val="0"/>
    <w:pPr>
      <w:numPr>
        <w:ilvl w:val="0"/>
        <w:numId w:val="29"/>
      </w:numPr>
      <w:outlineLvl w:val="4"/>
    </w:pPr>
    <w:rPr>
      <w:sz w:val="24"/>
      <w:szCs w:val="24"/>
    </w:rPr>
  </w:style>
  <w:style w:type="character" w:customStyle="1" w:styleId="474">
    <w:name w:val="标题6 Char Char"/>
    <w:qFormat/>
    <w:uiPriority w:val="0"/>
    <w:rPr>
      <w:rFonts w:hint="eastAsia" w:ascii="宋体" w:hAnsi="宋体" w:eastAsia="宋体"/>
      <w:kern w:val="2"/>
      <w:sz w:val="24"/>
      <w:szCs w:val="24"/>
      <w:lang w:val="en-US" w:eastAsia="zh-CN" w:bidi="ar-SA"/>
    </w:rPr>
  </w:style>
  <w:style w:type="paragraph" w:customStyle="1" w:styleId="475">
    <w:name w:val="label"/>
    <w:basedOn w:val="1"/>
    <w:next w:val="1"/>
    <w:qFormat/>
    <w:uiPriority w:val="0"/>
    <w:pPr>
      <w:spacing w:beforeLines="100" w:afterLines="100" w:line="20" w:lineRule="atLeast"/>
      <w:outlineLvl w:val="3"/>
    </w:pPr>
    <w:rPr>
      <w:rFonts w:ascii="Times New Roman" w:hAnsi="Times New Roman" w:eastAsia="宋体"/>
      <w:b/>
      <w:sz w:val="30"/>
      <w:szCs w:val="24"/>
    </w:rPr>
  </w:style>
  <w:style w:type="paragraph" w:customStyle="1" w:styleId="476">
    <w:name w:val="itemlist in table"/>
    <w:basedOn w:val="1"/>
    <w:qFormat/>
    <w:uiPriority w:val="0"/>
    <w:pPr>
      <w:numPr>
        <w:ilvl w:val="0"/>
        <w:numId w:val="30"/>
      </w:numPr>
      <w:spacing w:line="20" w:lineRule="atLeast"/>
    </w:pPr>
    <w:rPr>
      <w:rFonts w:ascii="Times New Roman" w:hAnsi="Times New Roman" w:eastAsia="宋体"/>
      <w:sz w:val="18"/>
      <w:szCs w:val="24"/>
    </w:rPr>
  </w:style>
  <w:style w:type="paragraph" w:customStyle="1" w:styleId="477">
    <w:name w:val="notecontent"/>
    <w:qFormat/>
    <w:uiPriority w:val="0"/>
    <w:pPr>
      <w:spacing w:line="0" w:lineRule="atLeast"/>
      <w:ind w:left="530" w:leftChars="530"/>
      <w:jc w:val="both"/>
    </w:pPr>
    <w:rPr>
      <w:rFonts w:ascii="Times New Roman" w:hAnsi="Times New Roman" w:eastAsia="宋体" w:cs="Times New Roman"/>
      <w:color w:val="7030A0"/>
      <w:kern w:val="2"/>
      <w:sz w:val="18"/>
      <w:szCs w:val="18"/>
      <w:lang w:val="en-US" w:eastAsia="zh-CN" w:bidi="ar-SA"/>
    </w:rPr>
  </w:style>
  <w:style w:type="paragraph" w:customStyle="1" w:styleId="478">
    <w:name w:val="样式 标题8 + 段前: 0.5 行 段后: 0.5 行"/>
    <w:basedOn w:val="270"/>
    <w:next w:val="1"/>
    <w:qFormat/>
    <w:uiPriority w:val="0"/>
    <w:pPr>
      <w:spacing w:before="50" w:beforeLines="50" w:after="50" w:afterLines="50" w:line="360" w:lineRule="auto"/>
      <w:jc w:val="left"/>
    </w:pPr>
    <w:rPr>
      <w:rFonts w:ascii="Arial" w:hAnsi="Arial" w:cs="宋体"/>
      <w:sz w:val="21"/>
      <w:szCs w:val="20"/>
      <w:lang w:eastAsia="zh-CN"/>
    </w:rPr>
  </w:style>
  <w:style w:type="paragraph" w:customStyle="1" w:styleId="479">
    <w:name w:val="正文（标记）"/>
    <w:basedOn w:val="1"/>
    <w:link w:val="482"/>
    <w:qFormat/>
    <w:uiPriority w:val="0"/>
    <w:pPr>
      <w:numPr>
        <w:ilvl w:val="0"/>
        <w:numId w:val="31"/>
      </w:numPr>
      <w:spacing w:before="156" w:beforeLines="50" w:after="156" w:afterLines="50"/>
      <w:ind w:firstLine="0"/>
    </w:pPr>
    <w:rPr>
      <w:rFonts w:ascii="Times New Roman" w:hAnsi="Times New Roman" w:eastAsia="宋体"/>
      <w:sz w:val="24"/>
      <w:szCs w:val="24"/>
    </w:rPr>
  </w:style>
  <w:style w:type="paragraph" w:customStyle="1" w:styleId="480">
    <w:name w:val="正文（黑体）"/>
    <w:basedOn w:val="1"/>
    <w:next w:val="1"/>
    <w:qFormat/>
    <w:uiPriority w:val="0"/>
    <w:pPr>
      <w:spacing w:before="156" w:beforeLines="50" w:after="156" w:afterLines="50" w:line="360" w:lineRule="auto"/>
      <w:ind w:firstLine="480" w:firstLineChars="200"/>
    </w:pPr>
    <w:rPr>
      <w:rFonts w:ascii="黑体" w:hAnsi="Times New Roman" w:eastAsia="黑体"/>
      <w:color w:val="000080"/>
      <w:sz w:val="24"/>
      <w:szCs w:val="24"/>
    </w:rPr>
  </w:style>
  <w:style w:type="paragraph" w:customStyle="1" w:styleId="481">
    <w:name w:val="正文（编号）"/>
    <w:basedOn w:val="321"/>
    <w:qFormat/>
    <w:uiPriority w:val="0"/>
    <w:pPr>
      <w:numPr>
        <w:ilvl w:val="0"/>
        <w:numId w:val="32"/>
      </w:numPr>
      <w:tabs>
        <w:tab w:val="left" w:pos="360"/>
        <w:tab w:val="clear" w:pos="780"/>
      </w:tabs>
      <w:ind w:left="0" w:firstLine="480"/>
    </w:pPr>
    <w:rPr>
      <w:rFonts w:ascii="Times New Roman" w:hAnsi="Times New Roman" w:eastAsia="宋体"/>
    </w:rPr>
  </w:style>
  <w:style w:type="character" w:customStyle="1" w:styleId="482">
    <w:name w:val="正文（标记） Char"/>
    <w:link w:val="479"/>
    <w:qFormat/>
    <w:uiPriority w:val="0"/>
    <w:rPr>
      <w:rFonts w:ascii="Times New Roman" w:hAnsi="Times New Roman" w:eastAsia="宋体"/>
      <w:kern w:val="2"/>
      <w:sz w:val="24"/>
      <w:szCs w:val="24"/>
    </w:rPr>
  </w:style>
  <w:style w:type="paragraph" w:customStyle="1" w:styleId="483">
    <w:name w:val="样式13"/>
    <w:basedOn w:val="1"/>
    <w:qFormat/>
    <w:uiPriority w:val="0"/>
    <w:pPr>
      <w:widowControl/>
      <w:numPr>
        <w:ilvl w:val="0"/>
        <w:numId w:val="33"/>
      </w:numPr>
      <w:spacing w:line="360" w:lineRule="auto"/>
      <w:ind w:left="0" w:firstLine="0"/>
      <w:jc w:val="center"/>
      <w:outlineLvl w:val="0"/>
    </w:pPr>
    <w:rPr>
      <w:rFonts w:ascii="Times New Roman" w:hAnsi="Times New Roman" w:eastAsia="宋体"/>
      <w:b/>
      <w:kern w:val="0"/>
      <w:sz w:val="44"/>
      <w:szCs w:val="44"/>
    </w:rPr>
  </w:style>
  <w:style w:type="paragraph" w:customStyle="1" w:styleId="484">
    <w:name w:val="样式14"/>
    <w:basedOn w:val="1"/>
    <w:qFormat/>
    <w:uiPriority w:val="0"/>
    <w:pPr>
      <w:widowControl/>
      <w:numPr>
        <w:ilvl w:val="1"/>
        <w:numId w:val="33"/>
      </w:numPr>
      <w:spacing w:line="360" w:lineRule="auto"/>
      <w:ind w:left="0" w:firstLine="0"/>
      <w:jc w:val="left"/>
      <w:outlineLvl w:val="1"/>
    </w:pPr>
    <w:rPr>
      <w:rFonts w:ascii="Times New Roman" w:hAnsi="Times New Roman" w:eastAsia="宋体"/>
      <w:b/>
      <w:kern w:val="0"/>
      <w:sz w:val="32"/>
      <w:szCs w:val="32"/>
    </w:rPr>
  </w:style>
  <w:style w:type="paragraph" w:customStyle="1" w:styleId="485">
    <w:name w:val="样式15"/>
    <w:basedOn w:val="1"/>
    <w:qFormat/>
    <w:uiPriority w:val="0"/>
    <w:pPr>
      <w:widowControl/>
      <w:numPr>
        <w:ilvl w:val="2"/>
        <w:numId w:val="33"/>
      </w:numPr>
      <w:spacing w:line="360" w:lineRule="auto"/>
      <w:ind w:firstLine="0"/>
      <w:jc w:val="left"/>
      <w:outlineLvl w:val="2"/>
    </w:pPr>
    <w:rPr>
      <w:rFonts w:ascii="Times New Roman" w:hAnsi="Times New Roman" w:eastAsia="宋体"/>
      <w:b/>
      <w:kern w:val="0"/>
      <w:sz w:val="30"/>
      <w:szCs w:val="30"/>
    </w:rPr>
  </w:style>
  <w:style w:type="paragraph" w:customStyle="1" w:styleId="486">
    <w:name w:val="样式16"/>
    <w:basedOn w:val="1"/>
    <w:qFormat/>
    <w:uiPriority w:val="0"/>
    <w:pPr>
      <w:widowControl/>
      <w:numPr>
        <w:ilvl w:val="3"/>
        <w:numId w:val="33"/>
      </w:numPr>
      <w:spacing w:beforeLines="50" w:afterLines="50" w:line="360" w:lineRule="auto"/>
      <w:ind w:firstLine="0"/>
      <w:jc w:val="left"/>
      <w:outlineLvl w:val="3"/>
    </w:pPr>
    <w:rPr>
      <w:rFonts w:ascii="Times New Roman" w:hAnsi="Times New Roman" w:eastAsia="宋体"/>
      <w:b/>
      <w:kern w:val="0"/>
      <w:sz w:val="28"/>
      <w:szCs w:val="28"/>
    </w:rPr>
  </w:style>
  <w:style w:type="paragraph" w:customStyle="1" w:styleId="487">
    <w:name w:val="样式18"/>
    <w:basedOn w:val="1"/>
    <w:qFormat/>
    <w:uiPriority w:val="0"/>
    <w:pPr>
      <w:widowControl/>
      <w:numPr>
        <w:ilvl w:val="4"/>
        <w:numId w:val="33"/>
      </w:numPr>
      <w:spacing w:line="360" w:lineRule="auto"/>
      <w:ind w:firstLine="0"/>
      <w:jc w:val="left"/>
      <w:outlineLvl w:val="4"/>
    </w:pPr>
    <w:rPr>
      <w:rFonts w:ascii="Times New Roman" w:hAnsi="Times New Roman" w:eastAsia="宋体"/>
      <w:b/>
      <w:kern w:val="0"/>
      <w:sz w:val="28"/>
      <w:szCs w:val="28"/>
    </w:rPr>
  </w:style>
  <w:style w:type="paragraph" w:customStyle="1" w:styleId="488">
    <w:name w:val="样式19"/>
    <w:basedOn w:val="1"/>
    <w:link w:val="490"/>
    <w:qFormat/>
    <w:uiPriority w:val="0"/>
    <w:pPr>
      <w:widowControl/>
      <w:tabs>
        <w:tab w:val="left" w:pos="0"/>
      </w:tabs>
      <w:spacing w:line="360" w:lineRule="auto"/>
      <w:ind w:firstLine="480" w:firstLineChars="200"/>
    </w:pPr>
    <w:rPr>
      <w:rFonts w:ascii="Times New Roman" w:hAnsi="Times New Roman" w:eastAsia="宋体"/>
      <w:color w:val="000000"/>
      <w:kern w:val="0"/>
      <w:sz w:val="24"/>
      <w:szCs w:val="24"/>
    </w:rPr>
  </w:style>
  <w:style w:type="paragraph" w:customStyle="1" w:styleId="489">
    <w:name w:val="样式20"/>
    <w:basedOn w:val="1"/>
    <w:link w:val="491"/>
    <w:qFormat/>
    <w:uiPriority w:val="0"/>
    <w:pPr>
      <w:widowControl/>
      <w:spacing w:line="360" w:lineRule="auto"/>
      <w:jc w:val="center"/>
    </w:pPr>
    <w:rPr>
      <w:rFonts w:ascii="Times New Roman" w:hAnsi="Times New Roman" w:eastAsia="宋体"/>
      <w:kern w:val="0"/>
      <w:szCs w:val="24"/>
    </w:rPr>
  </w:style>
  <w:style w:type="character" w:customStyle="1" w:styleId="490">
    <w:name w:val="样式19 Char"/>
    <w:link w:val="488"/>
    <w:qFormat/>
    <w:uiPriority w:val="0"/>
    <w:rPr>
      <w:rFonts w:ascii="Times New Roman" w:hAnsi="Times New Roman" w:eastAsia="宋体"/>
      <w:color w:val="000000"/>
      <w:sz w:val="24"/>
      <w:szCs w:val="24"/>
    </w:rPr>
  </w:style>
  <w:style w:type="character" w:customStyle="1" w:styleId="491">
    <w:name w:val="样式20 Char"/>
    <w:link w:val="489"/>
    <w:qFormat/>
    <w:uiPriority w:val="0"/>
    <w:rPr>
      <w:rFonts w:ascii="Times New Roman" w:hAnsi="Times New Roman" w:eastAsia="宋体"/>
      <w:sz w:val="21"/>
      <w:szCs w:val="24"/>
    </w:rPr>
  </w:style>
  <w:style w:type="paragraph" w:customStyle="1" w:styleId="492">
    <w:name w:val="Item List"/>
    <w:link w:val="500"/>
    <w:qFormat/>
    <w:uiPriority w:val="0"/>
    <w:pPr>
      <w:numPr>
        <w:ilvl w:val="0"/>
        <w:numId w:val="34"/>
      </w:numPr>
      <w:spacing w:line="300" w:lineRule="auto"/>
    </w:pPr>
    <w:rPr>
      <w:rFonts w:ascii="Times New Roman" w:hAnsi="Times New Roman" w:eastAsia="宋体" w:cs="Times New Roman"/>
      <w:kern w:val="2"/>
      <w:sz w:val="21"/>
      <w:szCs w:val="28"/>
      <w:lang w:val="en-US" w:eastAsia="zh-CN" w:bidi="ar-SA"/>
    </w:rPr>
  </w:style>
  <w:style w:type="paragraph" w:customStyle="1" w:styleId="493">
    <w:name w:val="样式 首行缩进:  2 字符 段前: 0.5 行 段后: 0.5 行"/>
    <w:basedOn w:val="1"/>
    <w:qFormat/>
    <w:uiPriority w:val="0"/>
    <w:pPr>
      <w:spacing w:before="50" w:beforeLines="50" w:after="50" w:afterLines="50" w:line="300" w:lineRule="auto"/>
      <w:ind w:firstLine="200" w:firstLineChars="200"/>
    </w:pPr>
    <w:rPr>
      <w:rFonts w:ascii="Times New Roman" w:hAnsi="Times New Roman" w:eastAsia="宋体"/>
      <w:sz w:val="24"/>
      <w:szCs w:val="28"/>
    </w:rPr>
  </w:style>
  <w:style w:type="paragraph" w:customStyle="1" w:styleId="494">
    <w:name w:val="a2"/>
    <w:basedOn w:val="1"/>
    <w:qFormat/>
    <w:uiPriority w:val="0"/>
    <w:pPr>
      <w:widowControl/>
      <w:spacing w:after="150"/>
      <w:jc w:val="left"/>
    </w:pPr>
    <w:rPr>
      <w:rFonts w:ascii="宋体" w:hAnsi="宋体" w:eastAsia="宋体"/>
      <w:kern w:val="0"/>
      <w:sz w:val="24"/>
      <w:szCs w:val="24"/>
    </w:rPr>
  </w:style>
  <w:style w:type="character" w:customStyle="1" w:styleId="495">
    <w:name w:val="投标文件 正文首行缩进 Char"/>
    <w:link w:val="496"/>
    <w:qFormat/>
    <w:uiPriority w:val="0"/>
    <w:rPr>
      <w:szCs w:val="24"/>
    </w:rPr>
  </w:style>
  <w:style w:type="paragraph" w:customStyle="1" w:styleId="496">
    <w:name w:val="投标文件 正文首行缩进"/>
    <w:basedOn w:val="36"/>
    <w:link w:val="495"/>
    <w:qFormat/>
    <w:uiPriority w:val="0"/>
    <w:pPr>
      <w:spacing w:after="220"/>
      <w:ind w:left="0" w:leftChars="0" w:firstLine="200"/>
    </w:pPr>
    <w:rPr>
      <w:rFonts w:ascii="等线" w:hAnsi="等线" w:eastAsia="等线"/>
      <w:kern w:val="0"/>
      <w:sz w:val="20"/>
    </w:rPr>
  </w:style>
  <w:style w:type="character" w:customStyle="1" w:styleId="497">
    <w:name w:val="正文文本首行缩进 2 字符"/>
    <w:basedOn w:val="280"/>
    <w:link w:val="36"/>
    <w:qFormat/>
    <w:uiPriority w:val="99"/>
    <w:rPr>
      <w:rFonts w:ascii="Times New Roman" w:hAnsi="Times New Roman" w:eastAsia="宋体" w:cs="宋体"/>
      <w:kern w:val="2"/>
      <w:sz w:val="24"/>
      <w:szCs w:val="24"/>
    </w:rPr>
  </w:style>
  <w:style w:type="paragraph" w:customStyle="1" w:styleId="498">
    <w:name w:val="正文（首行缩进2字符）"/>
    <w:basedOn w:val="1"/>
    <w:link w:val="499"/>
    <w:qFormat/>
    <w:uiPriority w:val="0"/>
    <w:pPr>
      <w:ind w:firstLine="200" w:firstLineChars="200"/>
    </w:pPr>
    <w:rPr>
      <w:rFonts w:ascii="Times New Roman" w:hAnsi="Times New Roman" w:eastAsia="宋体"/>
      <w:sz w:val="24"/>
      <w:szCs w:val="24"/>
    </w:rPr>
  </w:style>
  <w:style w:type="character" w:customStyle="1" w:styleId="499">
    <w:name w:val="正文（首行缩进2字符） Char"/>
    <w:link w:val="498"/>
    <w:qFormat/>
    <w:uiPriority w:val="0"/>
    <w:rPr>
      <w:rFonts w:ascii="Times New Roman" w:hAnsi="Times New Roman" w:eastAsia="宋体"/>
      <w:kern w:val="2"/>
      <w:sz w:val="24"/>
      <w:szCs w:val="24"/>
    </w:rPr>
  </w:style>
  <w:style w:type="character" w:customStyle="1" w:styleId="500">
    <w:name w:val="Item List Char Char"/>
    <w:link w:val="492"/>
    <w:qFormat/>
    <w:locked/>
    <w:uiPriority w:val="0"/>
    <w:rPr>
      <w:rFonts w:ascii="Times New Roman" w:hAnsi="Times New Roman" w:eastAsia="宋体"/>
      <w:kern w:val="2"/>
      <w:sz w:val="21"/>
      <w:szCs w:val="28"/>
    </w:rPr>
  </w:style>
  <w:style w:type="paragraph" w:customStyle="1" w:styleId="501">
    <w:name w:val="Item List in Table"/>
    <w:basedOn w:val="1"/>
    <w:qFormat/>
    <w:uiPriority w:val="0"/>
    <w:pPr>
      <w:widowControl/>
      <w:tabs>
        <w:tab w:val="left" w:pos="284"/>
      </w:tabs>
      <w:spacing w:before="80" w:after="80"/>
      <w:ind w:left="284"/>
      <w:jc w:val="left"/>
    </w:pPr>
    <w:rPr>
      <w:rFonts w:ascii="Times New Roman" w:hAnsi="Times New Roman" w:eastAsia="宋体" w:cs="Arial"/>
      <w:sz w:val="18"/>
      <w:szCs w:val="18"/>
      <w:lang w:eastAsia="en-US"/>
    </w:rPr>
  </w:style>
  <w:style w:type="paragraph" w:customStyle="1" w:styleId="502">
    <w:name w:val="Notes Text List in Table"/>
    <w:qFormat/>
    <w:uiPriority w:val="0"/>
    <w:pPr>
      <w:tabs>
        <w:tab w:val="left" w:pos="284"/>
      </w:tabs>
      <w:spacing w:before="80" w:after="80"/>
      <w:ind w:left="284" w:hanging="284"/>
    </w:pPr>
    <w:rPr>
      <w:rFonts w:ascii="Times New Roman" w:hAnsi="Times New Roman" w:eastAsia="楷体_GB2312" w:cs="楷体_GB2312"/>
      <w:kern w:val="2"/>
      <w:sz w:val="18"/>
      <w:szCs w:val="18"/>
      <w:lang w:val="en-US" w:eastAsia="zh-CN" w:bidi="ar-SA"/>
    </w:rPr>
  </w:style>
  <w:style w:type="paragraph" w:customStyle="1" w:styleId="503">
    <w:name w:val="Item List in Table_2"/>
    <w:basedOn w:val="1"/>
    <w:qFormat/>
    <w:uiPriority w:val="0"/>
    <w:pPr>
      <w:widowControl/>
      <w:tabs>
        <w:tab w:val="left" w:pos="510"/>
      </w:tabs>
      <w:spacing w:before="80" w:after="80"/>
      <w:ind w:left="511" w:hanging="227"/>
      <w:jc w:val="left"/>
    </w:pPr>
    <w:rPr>
      <w:rFonts w:ascii="Times New Roman" w:hAnsi="Times New Roman" w:eastAsia="宋体" w:cs="Arial"/>
      <w:sz w:val="18"/>
      <w:szCs w:val="18"/>
      <w:lang w:eastAsia="en-US"/>
    </w:rPr>
  </w:style>
  <w:style w:type="paragraph" w:customStyle="1" w:styleId="504">
    <w:name w:val="Item List_2"/>
    <w:basedOn w:val="492"/>
    <w:qFormat/>
    <w:uiPriority w:val="0"/>
    <w:pPr>
      <w:numPr>
        <w:numId w:val="0"/>
      </w:numPr>
      <w:tabs>
        <w:tab w:val="left" w:pos="360"/>
      </w:tabs>
      <w:spacing w:before="40" w:after="40" w:line="240" w:lineRule="auto"/>
      <w:ind w:left="1418" w:hanging="284"/>
    </w:pPr>
    <w:rPr>
      <w:rFonts w:cs="Arial"/>
      <w:lang w:eastAsia="en-US"/>
    </w:rPr>
  </w:style>
  <w:style w:type="paragraph" w:customStyle="1" w:styleId="505">
    <w:name w:val="Item List_3"/>
    <w:basedOn w:val="504"/>
    <w:semiHidden/>
    <w:qFormat/>
    <w:uiPriority w:val="0"/>
    <w:pPr>
      <w:ind w:left="1701" w:hanging="283"/>
    </w:pPr>
  </w:style>
  <w:style w:type="character" w:customStyle="1" w:styleId="506">
    <w:name w:val="*正文 Char Char"/>
    <w:qFormat/>
    <w:uiPriority w:val="0"/>
    <w:rPr>
      <w:rFonts w:ascii="仿宋_GB2312" w:hAnsi="Times New Roman" w:eastAsia="仿宋_GB2312" w:cs="Times New Roman"/>
      <w:kern w:val="2"/>
      <w:sz w:val="24"/>
      <w:szCs w:val="28"/>
    </w:rPr>
  </w:style>
  <w:style w:type="paragraph" w:customStyle="1" w:styleId="507">
    <w:name w:val="格式正文"/>
    <w:basedOn w:val="1"/>
    <w:link w:val="508"/>
    <w:qFormat/>
    <w:uiPriority w:val="0"/>
    <w:pPr>
      <w:spacing w:before="60" w:after="60" w:line="360" w:lineRule="auto"/>
      <w:ind w:firstLine="482"/>
    </w:pPr>
    <w:rPr>
      <w:rFonts w:ascii="Times New Roman" w:hAnsi="Times New Roman" w:eastAsia="宋体"/>
      <w:kern w:val="0"/>
      <w:sz w:val="24"/>
      <w:szCs w:val="28"/>
    </w:rPr>
  </w:style>
  <w:style w:type="character" w:customStyle="1" w:styleId="508">
    <w:name w:val="格式正文 Char"/>
    <w:link w:val="507"/>
    <w:qFormat/>
    <w:uiPriority w:val="0"/>
    <w:rPr>
      <w:rFonts w:ascii="Times New Roman" w:hAnsi="Times New Roman" w:eastAsia="宋体"/>
      <w:sz w:val="24"/>
      <w:szCs w:val="28"/>
    </w:rPr>
  </w:style>
  <w:style w:type="table" w:customStyle="1" w:styleId="509">
    <w:name w:val="网格型1"/>
    <w:basedOn w:val="59"/>
    <w:qFormat/>
    <w:uiPriority w:val="59"/>
    <w:rPr>
      <w:rFonts w:ascii="Calibri" w:hAnsi="Calibri" w:eastAsia="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10">
    <w:name w:val="ksfind_class"/>
    <w:qFormat/>
    <w:uiPriority w:val="0"/>
  </w:style>
  <w:style w:type="character" w:customStyle="1" w:styleId="511">
    <w:name w:val="ksfind_class_select"/>
    <w:qFormat/>
    <w:uiPriority w:val="0"/>
  </w:style>
  <w:style w:type="table" w:customStyle="1" w:styleId="512">
    <w:name w:val="网格型2"/>
    <w:basedOn w:val="59"/>
    <w:qFormat/>
    <w:uiPriority w:val="0"/>
    <w:pPr>
      <w:widowControl w:val="0"/>
      <w:spacing w:before="50" w:beforeLines="50" w:after="50" w:afterLines="50"/>
      <w:jc w:val="both"/>
    </w:pPr>
    <w:rPr>
      <w:rFonts w:ascii="Arial" w:hAnsi="Arial"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13">
    <w:name w:val="Default Char Char"/>
    <w:qFormat/>
    <w:uiPriority w:val="0"/>
    <w:rPr>
      <w:rFonts w:ascii="宋体" w:cs="宋体"/>
      <w:color w:val="000000"/>
      <w:sz w:val="24"/>
      <w:szCs w:val="24"/>
    </w:rPr>
  </w:style>
  <w:style w:type="paragraph" w:customStyle="1" w:styleId="514">
    <w:name w:val="无间隔1"/>
    <w:qFormat/>
    <w:uiPriority w:val="0"/>
    <w:pPr>
      <w:widowControl w:val="0"/>
      <w:jc w:val="both"/>
    </w:pPr>
    <w:rPr>
      <w:rFonts w:ascii="Times New Roman" w:hAnsi="Times New Roman" w:eastAsia="宋体" w:cs="Times New Roman"/>
      <w:kern w:val="2"/>
      <w:sz w:val="24"/>
      <w:szCs w:val="21"/>
      <w:lang w:val="en-US" w:eastAsia="zh-CN" w:bidi="ar-SA"/>
    </w:rPr>
  </w:style>
  <w:style w:type="paragraph" w:customStyle="1" w:styleId="515">
    <w:name w:val="无间隔2"/>
    <w:qFormat/>
    <w:uiPriority w:val="0"/>
    <w:pPr>
      <w:widowControl w:val="0"/>
      <w:jc w:val="both"/>
    </w:pPr>
    <w:rPr>
      <w:rFonts w:ascii="Times New Roman" w:hAnsi="Times New Roman" w:eastAsia="宋体" w:cs="Times New Roman"/>
      <w:kern w:val="2"/>
      <w:sz w:val="24"/>
      <w:szCs w:val="21"/>
      <w:lang w:val="en-US" w:eastAsia="zh-CN" w:bidi="ar-SA"/>
    </w:rPr>
  </w:style>
  <w:style w:type="character" w:customStyle="1" w:styleId="516">
    <w:name w:val="html_txt1"/>
    <w:qFormat/>
    <w:uiPriority w:val="0"/>
    <w:rPr>
      <w:color w:val="000000"/>
    </w:rPr>
  </w:style>
  <w:style w:type="paragraph" w:customStyle="1" w:styleId="517">
    <w:name w:val="正文小四"/>
    <w:basedOn w:val="1"/>
    <w:qFormat/>
    <w:uiPriority w:val="0"/>
    <w:pPr>
      <w:spacing w:beforeLines="50" w:afterLines="50" w:line="360" w:lineRule="auto"/>
      <w:ind w:firstLine="360" w:firstLineChars="200"/>
      <w:jc w:val="left"/>
    </w:pPr>
    <w:rPr>
      <w:rFonts w:ascii="Times New Roman" w:hAnsi="Times New Roman" w:eastAsia="宋体"/>
      <w:sz w:val="18"/>
      <w:szCs w:val="18"/>
    </w:rPr>
  </w:style>
  <w:style w:type="character" w:customStyle="1" w:styleId="518">
    <w:name w:val="脚注文本 字符"/>
    <w:basedOn w:val="51"/>
    <w:link w:val="42"/>
    <w:qFormat/>
    <w:uiPriority w:val="99"/>
    <w:rPr>
      <w:rFonts w:ascii="Times New Roman" w:hAnsi="Times New Roman" w:eastAsia="宋体"/>
      <w:kern w:val="2"/>
      <w:sz w:val="18"/>
      <w:szCs w:val="18"/>
    </w:rPr>
  </w:style>
  <w:style w:type="paragraph" w:customStyle="1" w:styleId="519">
    <w:name w:val="列表项目符号-其他2"/>
    <w:basedOn w:val="16"/>
    <w:qFormat/>
    <w:uiPriority w:val="0"/>
    <w:pPr>
      <w:numPr>
        <w:ilvl w:val="0"/>
        <w:numId w:val="35"/>
      </w:numPr>
      <w:spacing w:line="312" w:lineRule="auto"/>
      <w:ind w:left="0" w:firstLine="200"/>
      <w:contextualSpacing w:val="0"/>
    </w:pPr>
    <w:rPr>
      <w:sz w:val="21"/>
      <w:szCs w:val="24"/>
    </w:rPr>
  </w:style>
  <w:style w:type="paragraph" w:customStyle="1" w:styleId="520">
    <w:name w:val="一级标题"/>
    <w:basedOn w:val="94"/>
    <w:qFormat/>
    <w:uiPriority w:val="0"/>
    <w:pPr>
      <w:keepLines/>
      <w:pageBreakBefore/>
      <w:spacing w:after="240" w:line="360" w:lineRule="auto"/>
      <w:ind w:left="425" w:hanging="425" w:firstLineChars="0"/>
      <w:contextualSpacing/>
      <w:jc w:val="center"/>
      <w:outlineLvl w:val="0"/>
    </w:pPr>
    <w:rPr>
      <w:rFonts w:ascii="黑体" w:hAnsi="黑体" w:eastAsia="黑体"/>
      <w:kern w:val="2"/>
      <w:sz w:val="36"/>
      <w:szCs w:val="36"/>
      <w:lang w:val="en-US"/>
    </w:rPr>
  </w:style>
  <w:style w:type="paragraph" w:customStyle="1" w:styleId="521">
    <w:name w:val="四级标题"/>
    <w:basedOn w:val="94"/>
    <w:link w:val="522"/>
    <w:qFormat/>
    <w:uiPriority w:val="0"/>
    <w:pPr>
      <w:keepLines/>
      <w:spacing w:line="360" w:lineRule="auto"/>
      <w:ind w:left="720" w:firstLine="0" w:firstLineChars="0"/>
      <w:contextualSpacing/>
      <w:outlineLvl w:val="3"/>
    </w:pPr>
    <w:rPr>
      <w:rFonts w:ascii="黑体" w:hAnsi="黑体" w:eastAsia="黑体"/>
      <w:kern w:val="2"/>
      <w:sz w:val="24"/>
      <w:szCs w:val="21"/>
      <w:lang w:val="en-US"/>
    </w:rPr>
  </w:style>
  <w:style w:type="character" w:customStyle="1" w:styleId="522">
    <w:name w:val="四级标题 Char"/>
    <w:link w:val="521"/>
    <w:qFormat/>
    <w:uiPriority w:val="0"/>
    <w:rPr>
      <w:rFonts w:ascii="黑体" w:hAnsi="黑体" w:eastAsia="黑体"/>
      <w:kern w:val="2"/>
      <w:sz w:val="24"/>
      <w:szCs w:val="21"/>
    </w:rPr>
  </w:style>
  <w:style w:type="character" w:customStyle="1" w:styleId="523">
    <w:name w:val="三级标题 Char"/>
    <w:qFormat/>
    <w:uiPriority w:val="0"/>
    <w:rPr>
      <w:rFonts w:ascii="黑体" w:hAnsi="黑体" w:eastAsia="黑体"/>
      <w:sz w:val="28"/>
      <w:szCs w:val="28"/>
      <w:lang w:bidi="en-US"/>
    </w:rPr>
  </w:style>
  <w:style w:type="paragraph" w:customStyle="1" w:styleId="524">
    <w:name w:val="二级标题"/>
    <w:basedOn w:val="94"/>
    <w:link w:val="525"/>
    <w:qFormat/>
    <w:uiPriority w:val="0"/>
    <w:pPr>
      <w:keepLines/>
      <w:spacing w:line="360" w:lineRule="auto"/>
      <w:ind w:left="720" w:firstLine="0" w:firstLineChars="0"/>
      <w:contextualSpacing/>
      <w:outlineLvl w:val="1"/>
    </w:pPr>
    <w:rPr>
      <w:rFonts w:ascii="黑体" w:hAnsi="黑体" w:eastAsia="黑体"/>
      <w:kern w:val="2"/>
      <w:sz w:val="30"/>
      <w:szCs w:val="30"/>
      <w:lang w:val="en-US"/>
    </w:rPr>
  </w:style>
  <w:style w:type="character" w:customStyle="1" w:styleId="525">
    <w:name w:val="二级标题 Char"/>
    <w:link w:val="524"/>
    <w:qFormat/>
    <w:uiPriority w:val="0"/>
    <w:rPr>
      <w:rFonts w:ascii="黑体" w:hAnsi="黑体" w:eastAsia="黑体"/>
      <w:kern w:val="2"/>
      <w:sz w:val="30"/>
      <w:szCs w:val="30"/>
    </w:rPr>
  </w:style>
  <w:style w:type="paragraph" w:customStyle="1" w:styleId="526">
    <w:name w:val="三"/>
    <w:basedOn w:val="10"/>
    <w:link w:val="527"/>
    <w:qFormat/>
    <w:uiPriority w:val="0"/>
    <w:pPr>
      <w:keepNext w:val="0"/>
      <w:keepLines w:val="0"/>
      <w:numPr>
        <w:ilvl w:val="0"/>
        <w:numId w:val="0"/>
      </w:numPr>
      <w:tabs>
        <w:tab w:val="left" w:pos="432"/>
      </w:tabs>
      <w:spacing w:after="120" w:line="360" w:lineRule="auto"/>
      <w:contextualSpacing/>
      <w:outlineLvl w:val="2"/>
    </w:pPr>
    <w:rPr>
      <w:rFonts w:ascii="黑体" w:hAnsi="黑体" w:eastAsia="黑体"/>
      <w:kern w:val="2"/>
      <w:sz w:val="28"/>
      <w:szCs w:val="28"/>
      <w:lang w:val="en-US" w:bidi="en-US"/>
    </w:rPr>
  </w:style>
  <w:style w:type="character" w:customStyle="1" w:styleId="527">
    <w:name w:val="三 Char"/>
    <w:link w:val="526"/>
    <w:qFormat/>
    <w:uiPriority w:val="0"/>
    <w:rPr>
      <w:rFonts w:ascii="黑体" w:hAnsi="黑体" w:eastAsia="黑体"/>
      <w:kern w:val="2"/>
      <w:sz w:val="28"/>
      <w:szCs w:val="28"/>
      <w:lang w:bidi="en-US"/>
    </w:rPr>
  </w:style>
  <w:style w:type="paragraph" w:customStyle="1" w:styleId="528">
    <w:name w:val="四"/>
    <w:basedOn w:val="521"/>
    <w:link w:val="529"/>
    <w:qFormat/>
    <w:uiPriority w:val="0"/>
    <w:pPr>
      <w:ind w:left="1984" w:hanging="1984"/>
    </w:pPr>
    <w:rPr>
      <w:szCs w:val="24"/>
    </w:rPr>
  </w:style>
  <w:style w:type="character" w:customStyle="1" w:styleId="529">
    <w:name w:val="四 Char"/>
    <w:link w:val="528"/>
    <w:qFormat/>
    <w:uiPriority w:val="0"/>
    <w:rPr>
      <w:rFonts w:ascii="黑体" w:hAnsi="黑体" w:eastAsia="黑体"/>
      <w:kern w:val="2"/>
      <w:sz w:val="24"/>
      <w:szCs w:val="24"/>
    </w:rPr>
  </w:style>
  <w:style w:type="paragraph" w:customStyle="1" w:styleId="530">
    <w:name w:val="一一"/>
    <w:basedOn w:val="520"/>
    <w:link w:val="531"/>
    <w:qFormat/>
    <w:uiPriority w:val="0"/>
    <w:pPr>
      <w:ind w:left="0" w:firstLine="0"/>
    </w:pPr>
  </w:style>
  <w:style w:type="character" w:customStyle="1" w:styleId="531">
    <w:name w:val="一一 Char"/>
    <w:link w:val="530"/>
    <w:qFormat/>
    <w:uiPriority w:val="0"/>
    <w:rPr>
      <w:rFonts w:ascii="黑体" w:hAnsi="黑体" w:eastAsia="黑体"/>
      <w:kern w:val="2"/>
      <w:sz w:val="36"/>
      <w:szCs w:val="36"/>
    </w:rPr>
  </w:style>
  <w:style w:type="paragraph" w:customStyle="1" w:styleId="532">
    <w:name w:val="标题2"/>
    <w:basedOn w:val="1"/>
    <w:link w:val="533"/>
    <w:qFormat/>
    <w:uiPriority w:val="0"/>
    <w:pPr>
      <w:spacing w:beforeLines="50" w:afterLines="50" w:line="360" w:lineRule="auto"/>
      <w:ind w:left="567" w:hanging="567"/>
      <w:outlineLvl w:val="1"/>
    </w:pPr>
    <w:rPr>
      <w:rFonts w:ascii="Times New Roman" w:hAnsi="宋体" w:eastAsia="宋体"/>
      <w:b/>
      <w:sz w:val="30"/>
      <w:szCs w:val="30"/>
      <w:lang w:val="zh-CN"/>
    </w:rPr>
  </w:style>
  <w:style w:type="character" w:customStyle="1" w:styleId="533">
    <w:name w:val="标题2 Char"/>
    <w:link w:val="532"/>
    <w:qFormat/>
    <w:uiPriority w:val="0"/>
    <w:rPr>
      <w:rFonts w:ascii="Times New Roman" w:hAnsi="宋体" w:eastAsia="宋体"/>
      <w:b/>
      <w:kern w:val="2"/>
      <w:sz w:val="30"/>
      <w:szCs w:val="30"/>
      <w:lang w:val="zh-CN" w:eastAsia="zh-CN"/>
    </w:rPr>
  </w:style>
  <w:style w:type="character" w:customStyle="1" w:styleId="534">
    <w:name w:val="标题3 Char"/>
    <w:link w:val="420"/>
    <w:qFormat/>
    <w:uiPriority w:val="0"/>
    <w:rPr>
      <w:rFonts w:ascii="Times New Roman" w:hAnsi="Times New Roman" w:eastAsia="宋体"/>
      <w:b/>
      <w:bCs/>
      <w:kern w:val="2"/>
      <w:sz w:val="28"/>
      <w:szCs w:val="28"/>
    </w:rPr>
  </w:style>
  <w:style w:type="paragraph" w:customStyle="1" w:styleId="535">
    <w:name w:val="规范正文"/>
    <w:basedOn w:val="1"/>
    <w:qFormat/>
    <w:uiPriority w:val="0"/>
    <w:pPr>
      <w:spacing w:afterLines="50" w:line="360" w:lineRule="auto"/>
      <w:ind w:left="359" w:leftChars="171"/>
    </w:pPr>
    <w:rPr>
      <w:rFonts w:ascii="Times New Roman" w:hAnsi="Times New Roman" w:eastAsia="宋体"/>
      <w:sz w:val="24"/>
      <w:szCs w:val="24"/>
    </w:rPr>
  </w:style>
  <w:style w:type="paragraph" w:customStyle="1" w:styleId="536">
    <w:name w:val="默认段落字体 Para Char Char Char Char"/>
    <w:basedOn w:val="1"/>
    <w:qFormat/>
    <w:uiPriority w:val="0"/>
    <w:pPr>
      <w:adjustRightInd w:val="0"/>
      <w:spacing w:line="360" w:lineRule="auto"/>
    </w:pPr>
    <w:rPr>
      <w:rFonts w:ascii="Times New Roman" w:hAnsi="Times New Roman" w:eastAsia="宋体"/>
      <w:kern w:val="0"/>
      <w:sz w:val="24"/>
      <w:szCs w:val="20"/>
    </w:rPr>
  </w:style>
  <w:style w:type="paragraph" w:customStyle="1" w:styleId="537">
    <w:name w:val="一般编号项"/>
    <w:basedOn w:val="274"/>
    <w:link w:val="540"/>
    <w:qFormat/>
    <w:uiPriority w:val="0"/>
    <w:pPr>
      <w:numPr>
        <w:ilvl w:val="0"/>
        <w:numId w:val="36"/>
      </w:numPr>
      <w:ind w:firstLine="0"/>
    </w:pPr>
  </w:style>
  <w:style w:type="character" w:customStyle="1" w:styleId="538">
    <w:name w:val="突出编号项 Char"/>
    <w:link w:val="384"/>
    <w:qFormat/>
    <w:uiPriority w:val="0"/>
    <w:rPr>
      <w:rFonts w:ascii="宋体" w:hAnsi="宋体" w:eastAsia="宋体"/>
      <w:b/>
      <w:sz w:val="24"/>
      <w:szCs w:val="24"/>
      <w:lang w:eastAsia="en-US" w:bidi="en-US"/>
    </w:rPr>
  </w:style>
  <w:style w:type="paragraph" w:customStyle="1" w:styleId="539">
    <w:name w:val="细小编号项"/>
    <w:basedOn w:val="274"/>
    <w:link w:val="542"/>
    <w:qFormat/>
    <w:uiPriority w:val="0"/>
    <w:pPr>
      <w:numPr>
        <w:ilvl w:val="0"/>
        <w:numId w:val="37"/>
      </w:numPr>
      <w:ind w:firstLine="0"/>
    </w:pPr>
  </w:style>
  <w:style w:type="character" w:customStyle="1" w:styleId="540">
    <w:name w:val="一般编号项 Char"/>
    <w:link w:val="537"/>
    <w:qFormat/>
    <w:uiPriority w:val="0"/>
    <w:rPr>
      <w:rFonts w:ascii="宋体" w:hAnsi="宋体" w:eastAsia="宋体"/>
      <w:sz w:val="24"/>
      <w:szCs w:val="24"/>
      <w:lang w:val="zh-CN" w:eastAsia="en-US" w:bidi="en-US"/>
    </w:rPr>
  </w:style>
  <w:style w:type="paragraph" w:customStyle="1" w:styleId="541">
    <w:name w:val="并列项"/>
    <w:basedOn w:val="274"/>
    <w:link w:val="543"/>
    <w:qFormat/>
    <w:uiPriority w:val="0"/>
    <w:pPr>
      <w:numPr>
        <w:ilvl w:val="0"/>
        <w:numId w:val="38"/>
      </w:numPr>
      <w:ind w:firstLine="0"/>
    </w:pPr>
  </w:style>
  <w:style w:type="character" w:customStyle="1" w:styleId="542">
    <w:name w:val="细小编号项 Char"/>
    <w:link w:val="539"/>
    <w:qFormat/>
    <w:uiPriority w:val="0"/>
    <w:rPr>
      <w:rFonts w:ascii="宋体" w:hAnsi="宋体" w:eastAsia="宋体"/>
      <w:sz w:val="24"/>
      <w:szCs w:val="24"/>
      <w:lang w:val="zh-CN" w:eastAsia="en-US" w:bidi="en-US"/>
    </w:rPr>
  </w:style>
  <w:style w:type="character" w:customStyle="1" w:styleId="543">
    <w:name w:val="并列项 Char"/>
    <w:link w:val="541"/>
    <w:qFormat/>
    <w:uiPriority w:val="0"/>
    <w:rPr>
      <w:rFonts w:ascii="宋体" w:hAnsi="宋体" w:eastAsia="宋体"/>
      <w:sz w:val="24"/>
      <w:szCs w:val="24"/>
      <w:lang w:val="zh-CN" w:eastAsia="en-US" w:bidi="en-US"/>
    </w:rPr>
  </w:style>
  <w:style w:type="character" w:customStyle="1" w:styleId="544">
    <w:name w:val="图片格式 Char"/>
    <w:link w:val="378"/>
    <w:qFormat/>
    <w:uiPriority w:val="0"/>
    <w:rPr>
      <w:rFonts w:ascii="宋体" w:hAnsi="宋体" w:eastAsia="宋体"/>
      <w:sz w:val="24"/>
      <w:szCs w:val="24"/>
      <w:lang w:eastAsia="en-US" w:bidi="en-US"/>
    </w:rPr>
  </w:style>
  <w:style w:type="paragraph" w:customStyle="1" w:styleId="545">
    <w:name w:val="Body Text First Indent1"/>
    <w:basedOn w:val="1"/>
    <w:qFormat/>
    <w:uiPriority w:val="0"/>
    <w:pPr>
      <w:ind w:firstLine="200" w:firstLineChars="200"/>
    </w:pPr>
    <w:rPr>
      <w:rFonts w:ascii="Times New Roman" w:hAnsi="Times New Roman" w:eastAsia="宋体"/>
      <w:color w:val="000000"/>
      <w:szCs w:val="24"/>
    </w:rPr>
  </w:style>
  <w:style w:type="character" w:customStyle="1" w:styleId="546">
    <w:name w:val="info4"/>
    <w:qFormat/>
    <w:uiPriority w:val="0"/>
  </w:style>
  <w:style w:type="paragraph" w:customStyle="1" w:styleId="547">
    <w:name w:val="文字"/>
    <w:basedOn w:val="1"/>
    <w:link w:val="548"/>
    <w:qFormat/>
    <w:uiPriority w:val="0"/>
    <w:pPr>
      <w:tabs>
        <w:tab w:val="left" w:pos="8520"/>
      </w:tabs>
      <w:spacing w:line="312" w:lineRule="auto"/>
      <w:ind w:right="-210" w:firstLine="556"/>
    </w:pPr>
    <w:rPr>
      <w:rFonts w:ascii="楷体_GB2312" w:hAnsi="Times New Roman" w:eastAsia="楷体_GB2312"/>
      <w:sz w:val="28"/>
      <w:szCs w:val="20"/>
      <w:lang w:val="zh-CN"/>
    </w:rPr>
  </w:style>
  <w:style w:type="character" w:customStyle="1" w:styleId="548">
    <w:name w:val="文字 Char"/>
    <w:link w:val="547"/>
    <w:qFormat/>
    <w:locked/>
    <w:uiPriority w:val="0"/>
    <w:rPr>
      <w:rFonts w:ascii="楷体_GB2312" w:hAnsi="Times New Roman" w:eastAsia="楷体_GB2312"/>
      <w:kern w:val="2"/>
      <w:sz w:val="28"/>
      <w:lang w:val="zh-CN" w:eastAsia="zh-CN"/>
    </w:rPr>
  </w:style>
  <w:style w:type="paragraph" w:customStyle="1" w:styleId="549">
    <w:name w:val="列出段落3"/>
    <w:basedOn w:val="1"/>
    <w:qFormat/>
    <w:uiPriority w:val="0"/>
    <w:pPr>
      <w:ind w:firstLine="420" w:firstLineChars="200"/>
    </w:pPr>
    <w:rPr>
      <w:rFonts w:ascii="Times New Roman" w:hAnsi="Times New Roman" w:eastAsia="宋体"/>
      <w:szCs w:val="24"/>
    </w:rPr>
  </w:style>
  <w:style w:type="paragraph" w:customStyle="1" w:styleId="55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1">
    <w:name w:val="符号 箭头"/>
    <w:basedOn w:val="1"/>
    <w:qFormat/>
    <w:uiPriority w:val="0"/>
    <w:pPr>
      <w:numPr>
        <w:ilvl w:val="0"/>
        <w:numId w:val="39"/>
      </w:numPr>
      <w:spacing w:line="360" w:lineRule="auto"/>
      <w:ind w:firstLine="0"/>
    </w:pPr>
    <w:rPr>
      <w:rFonts w:ascii="Arial" w:hAnsi="Arial" w:eastAsia="宋体" w:cs="宋体"/>
      <w:sz w:val="24"/>
      <w:szCs w:val="20"/>
    </w:rPr>
  </w:style>
  <w:style w:type="table" w:customStyle="1" w:styleId="552">
    <w:name w:val="网格型3"/>
    <w:basedOn w:val="59"/>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fontstyle01"/>
    <w:basedOn w:val="51"/>
    <w:qFormat/>
    <w:uiPriority w:val="0"/>
    <w:rPr>
      <w:rFonts w:hint="eastAsia" w:ascii="宋体" w:hAnsi="宋体" w:eastAsia="宋体"/>
      <w:color w:val="000000"/>
      <w:sz w:val="22"/>
      <w:szCs w:val="22"/>
    </w:rPr>
  </w:style>
  <w:style w:type="paragraph" w:customStyle="1" w:styleId="554">
    <w:name w:val="本文正文"/>
    <w:basedOn w:val="1"/>
    <w:link w:val="555"/>
    <w:qFormat/>
    <w:uiPriority w:val="0"/>
    <w:pPr>
      <w:spacing w:line="300" w:lineRule="auto"/>
      <w:ind w:firstLine="280" w:firstLineChars="200"/>
    </w:pPr>
    <w:rPr>
      <w:rFonts w:ascii="Times New Roman" w:hAnsi="宋体" w:eastAsia="宋体"/>
      <w:sz w:val="14"/>
      <w:szCs w:val="15"/>
    </w:rPr>
  </w:style>
  <w:style w:type="character" w:customStyle="1" w:styleId="555">
    <w:name w:val="本文正文 Char"/>
    <w:link w:val="554"/>
    <w:qFormat/>
    <w:uiPriority w:val="0"/>
    <w:rPr>
      <w:rFonts w:ascii="Times New Roman" w:hAnsi="宋体" w:eastAsia="宋体"/>
      <w:kern w:val="2"/>
      <w:sz w:val="14"/>
      <w:szCs w:val="15"/>
    </w:rPr>
  </w:style>
  <w:style w:type="character" w:customStyle="1" w:styleId="556">
    <w:name w:val="el-alert__title"/>
    <w:basedOn w:val="51"/>
    <w:qFormat/>
    <w:uiPriority w:val="0"/>
  </w:style>
  <w:style w:type="paragraph" w:customStyle="1" w:styleId="557">
    <w:name w:val="z-Block"/>
    <w:basedOn w:val="1"/>
    <w:next w:val="1"/>
    <w:qFormat/>
    <w:uiPriority w:val="0"/>
    <w:pPr>
      <w:keepNext/>
      <w:keepLines/>
      <w:widowControl/>
      <w:topLinePunct/>
      <w:adjustRightInd w:val="0"/>
      <w:snapToGrid w:val="0"/>
      <w:spacing w:before="300" w:after="80" w:line="240" w:lineRule="atLeast"/>
      <w:jc w:val="left"/>
      <w:outlineLvl w:val="3"/>
    </w:pPr>
    <w:rPr>
      <w:rFonts w:ascii="Book Antiqua" w:hAnsi="Book Antiqua" w:eastAsia="黑体" w:cs="Book Antiqua"/>
      <w:bCs/>
      <w:kern w:val="0"/>
      <w:sz w:val="26"/>
      <w:szCs w:val="26"/>
    </w:rPr>
  </w:style>
  <w:style w:type="character" w:customStyle="1" w:styleId="558">
    <w:name w:val="!我的正文 Ctr+Q Char"/>
    <w:basedOn w:val="51"/>
    <w:link w:val="559"/>
    <w:qFormat/>
    <w:uiPriority w:val="0"/>
    <w:rPr>
      <w:rFonts w:ascii="Arial" w:hAnsi="Arial" w:eastAsia="宋体"/>
      <w:sz w:val="24"/>
      <w:szCs w:val="21"/>
    </w:rPr>
  </w:style>
  <w:style w:type="paragraph" w:customStyle="1" w:styleId="559">
    <w:name w:val="!我的正文 Ctr+Q"/>
    <w:basedOn w:val="1"/>
    <w:link w:val="558"/>
    <w:qFormat/>
    <w:uiPriority w:val="0"/>
    <w:pPr>
      <w:widowControl/>
      <w:adjustRightInd w:val="0"/>
      <w:snapToGrid w:val="0"/>
      <w:spacing w:line="360" w:lineRule="auto"/>
      <w:ind w:firstLine="480" w:firstLineChars="200"/>
      <w:jc w:val="left"/>
    </w:pPr>
    <w:rPr>
      <w:rFonts w:ascii="Arial" w:hAnsi="Arial" w:eastAsia="宋体"/>
      <w:kern w:val="0"/>
      <w:sz w:val="24"/>
    </w:rPr>
  </w:style>
  <w:style w:type="paragraph" w:customStyle="1" w:styleId="560">
    <w:name w:val="标书正文格式"/>
    <w:link w:val="561"/>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561">
    <w:name w:val="标书正文格式 Char"/>
    <w:link w:val="560"/>
    <w:qFormat/>
    <w:uiPriority w:val="0"/>
    <w:rPr>
      <w:rFonts w:ascii="Times New Roman" w:hAnsi="Times New Roman" w:eastAsia="楷体_GB2312"/>
      <w:kern w:val="2"/>
      <w:sz w:val="24"/>
      <w:szCs w:val="24"/>
    </w:rPr>
  </w:style>
  <w:style w:type="paragraph" w:customStyle="1" w:styleId="562">
    <w:name w:val="±íÑùÊ½"/>
    <w:basedOn w:val="1"/>
    <w:qFormat/>
    <w:uiPriority w:val="0"/>
    <w:pPr>
      <w:widowControl/>
      <w:numPr>
        <w:ilvl w:val="0"/>
        <w:numId w:val="40"/>
      </w:numPr>
      <w:tabs>
        <w:tab w:val="clear" w:pos="425"/>
      </w:tabs>
      <w:overflowPunct w:val="0"/>
      <w:autoSpaceDE w:val="0"/>
      <w:autoSpaceDN w:val="0"/>
      <w:adjustRightInd w:val="0"/>
      <w:ind w:left="0" w:firstLine="0"/>
      <w:jc w:val="left"/>
      <w:textAlignment w:val="baseline"/>
    </w:pPr>
    <w:rPr>
      <w:rFonts w:ascii="Arial Narrow" w:hAnsi="Arial Narrow" w:eastAsia="宋体"/>
      <w:kern w:val="0"/>
      <w:sz w:val="18"/>
      <w:szCs w:val="20"/>
    </w:rPr>
  </w:style>
  <w:style w:type="paragraph" w:customStyle="1" w:styleId="563">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kern w:val="0"/>
      <w:sz w:val="24"/>
      <w:szCs w:val="20"/>
    </w:rPr>
  </w:style>
  <w:style w:type="paragraph" w:customStyle="1" w:styleId="564">
    <w:name w:val="我的默认值"/>
    <w:basedOn w:val="1"/>
    <w:qFormat/>
    <w:uiPriority w:val="0"/>
    <w:pPr>
      <w:widowControl/>
      <w:spacing w:line="360" w:lineRule="auto"/>
      <w:ind w:firstLine="200" w:firstLineChars="200"/>
      <w:jc w:val="left"/>
    </w:pPr>
    <w:rPr>
      <w:rFonts w:ascii="宋体" w:hAnsi="宋体" w:eastAsia="仿宋" w:cs="宋体"/>
      <w:color w:val="000000"/>
      <w:kern w:val="0"/>
      <w:sz w:val="28"/>
      <w:szCs w:val="24"/>
    </w:rPr>
  </w:style>
  <w:style w:type="paragraph" w:customStyle="1" w:styleId="565">
    <w:name w:val="列表符号"/>
    <w:basedOn w:val="1"/>
    <w:next w:val="1"/>
    <w:qFormat/>
    <w:uiPriority w:val="0"/>
    <w:pPr>
      <w:numPr>
        <w:ilvl w:val="0"/>
        <w:numId w:val="41"/>
      </w:numPr>
      <w:spacing w:line="360" w:lineRule="auto"/>
    </w:pPr>
    <w:rPr>
      <w:rFonts w:ascii="宋体" w:hAnsi="宋体" w:eastAsia="宋体"/>
      <w:bCs/>
      <w:kern w:val="21"/>
      <w:sz w:val="24"/>
      <w:szCs w:val="24"/>
      <w:lang w:val="zh-CN"/>
    </w:rPr>
  </w:style>
  <w:style w:type="table" w:customStyle="1" w:styleId="566">
    <w:name w:val="清单表 4 - 着色 51"/>
    <w:basedOn w:val="59"/>
    <w:qFormat/>
    <w:uiPriority w:val="49"/>
    <w:rPr>
      <w:rFonts w:ascii="Calibri" w:hAnsi="Calibri" w:eastAsia="宋体"/>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paragraph" w:customStyle="1" w:styleId="567">
    <w:name w:val="????????¡§????????????¡§?????????????¨¬??????????¡§?????????¡§???????????¡§????o????????????¨¬??????????¡§?????????¡§????"/>
    <w:basedOn w:val="1"/>
    <w:qFormat/>
    <w:uiPriority w:val="0"/>
    <w:pPr>
      <w:widowControl/>
      <w:overflowPunct w:val="0"/>
      <w:autoSpaceDE w:val="0"/>
      <w:autoSpaceDN w:val="0"/>
      <w:adjustRightInd w:val="0"/>
      <w:jc w:val="left"/>
      <w:textAlignment w:val="baseline"/>
    </w:pPr>
    <w:rPr>
      <w:rFonts w:ascii="Times New Roman" w:hAnsi="Times New Roman" w:eastAsia="宋体"/>
      <w:kern w:val="0"/>
      <w:sz w:val="24"/>
      <w:szCs w:val="20"/>
    </w:rPr>
  </w:style>
  <w:style w:type="character" w:customStyle="1" w:styleId="568">
    <w:name w:val="bjh-p"/>
    <w:basedOn w:val="51"/>
    <w:qFormat/>
    <w:uiPriority w:val="0"/>
  </w:style>
  <w:style w:type="character" w:customStyle="1" w:styleId="569">
    <w:name w:val="①正文 Char"/>
    <w:link w:val="570"/>
    <w:qFormat/>
    <w:uiPriority w:val="0"/>
    <w:rPr>
      <w:rFonts w:eastAsia="宋体"/>
      <w:sz w:val="24"/>
      <w:szCs w:val="24"/>
    </w:rPr>
  </w:style>
  <w:style w:type="paragraph" w:customStyle="1" w:styleId="570">
    <w:name w:val="①正文"/>
    <w:basedOn w:val="1"/>
    <w:link w:val="569"/>
    <w:qFormat/>
    <w:uiPriority w:val="0"/>
    <w:pPr>
      <w:spacing w:line="360" w:lineRule="auto"/>
      <w:ind w:firstLine="480" w:firstLineChars="200"/>
    </w:pPr>
    <w:rPr>
      <w:rFonts w:eastAsia="宋体"/>
      <w:kern w:val="0"/>
      <w:sz w:val="24"/>
      <w:szCs w:val="24"/>
    </w:rPr>
  </w:style>
  <w:style w:type="paragraph" w:customStyle="1" w:styleId="571">
    <w:name w:val="①图文"/>
    <w:qFormat/>
    <w:uiPriority w:val="0"/>
    <w:pPr>
      <w:spacing w:line="360" w:lineRule="auto"/>
      <w:jc w:val="center"/>
    </w:pPr>
    <w:rPr>
      <w:rFonts w:ascii="宋体" w:eastAsia="宋体" w:hAnsiTheme="minorHAnsi" w:cstheme="minorBidi"/>
      <w:kern w:val="2"/>
      <w:sz w:val="21"/>
      <w:szCs w:val="21"/>
      <w:lang w:val="en-US" w:eastAsia="zh-CN" w:bidi="ar-SA"/>
    </w:rPr>
  </w:style>
  <w:style w:type="paragraph" w:customStyle="1" w:styleId="572">
    <w:name w:val="图片序号"/>
    <w:basedOn w:val="1"/>
    <w:link w:val="573"/>
    <w:qFormat/>
    <w:uiPriority w:val="0"/>
    <w:pPr>
      <w:numPr>
        <w:ilvl w:val="0"/>
        <w:numId w:val="42"/>
      </w:numPr>
      <w:spacing w:line="360" w:lineRule="auto"/>
      <w:ind w:firstLine="0"/>
      <w:jc w:val="center"/>
    </w:pPr>
    <w:rPr>
      <w:rFonts w:eastAsia="宋体" w:asciiTheme="minorEastAsia" w:hAnsiTheme="minorEastAsia" w:cstheme="minorBidi"/>
    </w:rPr>
  </w:style>
  <w:style w:type="character" w:customStyle="1" w:styleId="573">
    <w:name w:val="图片序号 Char"/>
    <w:basedOn w:val="51"/>
    <w:link w:val="572"/>
    <w:qFormat/>
    <w:uiPriority w:val="0"/>
    <w:rPr>
      <w:rFonts w:eastAsia="宋体" w:asciiTheme="minorEastAsia" w:hAnsiTheme="minorEastAsia" w:cstheme="minorBidi"/>
      <w:kern w:val="2"/>
      <w:sz w:val="21"/>
      <w:szCs w:val="21"/>
    </w:rPr>
  </w:style>
  <w:style w:type="character" w:customStyle="1" w:styleId="574">
    <w:name w:val="正文缩进 Char1"/>
    <w:qFormat/>
    <w:uiPriority w:val="0"/>
    <w:rPr>
      <w:rFonts w:ascii="Times New Roman" w:hAnsi="Times New Roman" w:cs="Times New Roman"/>
      <w:kern w:val="2"/>
      <w:sz w:val="21"/>
      <w:szCs w:val="24"/>
    </w:rPr>
  </w:style>
  <w:style w:type="paragraph" w:customStyle="1" w:styleId="57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76">
    <w:name w:val="正文文本 Char1"/>
    <w:basedOn w:val="51"/>
    <w:semiHidden/>
    <w:qFormat/>
    <w:uiPriority w:val="0"/>
    <w:rPr>
      <w:rFonts w:cs="Times New Roman"/>
    </w:rPr>
  </w:style>
  <w:style w:type="character" w:customStyle="1" w:styleId="577">
    <w:name w:val="正文首行缩进 Char1"/>
    <w:basedOn w:val="576"/>
    <w:semiHidden/>
    <w:qFormat/>
    <w:uiPriority w:val="0"/>
    <w:rPr>
      <w:rFonts w:cs="Times New Roman"/>
    </w:rPr>
  </w:style>
  <w:style w:type="character" w:customStyle="1" w:styleId="578">
    <w:name w:val="正文文本缩进 Char1"/>
    <w:basedOn w:val="51"/>
    <w:semiHidden/>
    <w:qFormat/>
    <w:uiPriority w:val="0"/>
    <w:rPr>
      <w:rFonts w:cs="Times New Roman"/>
    </w:rPr>
  </w:style>
  <w:style w:type="character" w:customStyle="1" w:styleId="579">
    <w:name w:val="批注文字 Char1"/>
    <w:basedOn w:val="51"/>
    <w:semiHidden/>
    <w:qFormat/>
    <w:uiPriority w:val="0"/>
    <w:rPr>
      <w:rFonts w:cs="Times New Roman"/>
    </w:rPr>
  </w:style>
  <w:style w:type="character" w:customStyle="1" w:styleId="580">
    <w:name w:val="正文首行缩进 2 Char1"/>
    <w:basedOn w:val="578"/>
    <w:semiHidden/>
    <w:qFormat/>
    <w:uiPriority w:val="99"/>
    <w:rPr>
      <w:rFonts w:cs="Times New Roman"/>
    </w:rPr>
  </w:style>
  <w:style w:type="character" w:customStyle="1" w:styleId="581">
    <w:name w:val="标题 Char1"/>
    <w:basedOn w:val="51"/>
    <w:qFormat/>
    <w:uiPriority w:val="0"/>
    <w:rPr>
      <w:rFonts w:asciiTheme="majorHAnsi" w:hAnsiTheme="majorHAnsi" w:cstheme="majorBidi"/>
      <w:b/>
      <w:bCs/>
      <w:sz w:val="32"/>
      <w:szCs w:val="32"/>
    </w:rPr>
  </w:style>
  <w:style w:type="paragraph" w:customStyle="1" w:styleId="582">
    <w:name w:val="列表格式"/>
    <w:basedOn w:val="16"/>
    <w:qFormat/>
    <w:uiPriority w:val="0"/>
    <w:pPr>
      <w:numPr>
        <w:numId w:val="43"/>
      </w:numPr>
      <w:ind w:left="0" w:firstLine="200"/>
      <w:contextualSpacing w:val="0"/>
      <w:jc w:val="left"/>
    </w:pPr>
    <w:rPr>
      <w:rFonts w:eastAsiaTheme="minorEastAsia"/>
      <w:sz w:val="21"/>
      <w:szCs w:val="24"/>
    </w:rPr>
  </w:style>
  <w:style w:type="character" w:customStyle="1" w:styleId="583">
    <w:name w:val="内容正文 Char"/>
    <w:link w:val="584"/>
    <w:qFormat/>
    <w:locked/>
    <w:uiPriority w:val="0"/>
    <w:rPr>
      <w:rFonts w:ascii="仿宋" w:hAnsi="仿宋" w:eastAsia="仿宋"/>
      <w:szCs w:val="21"/>
      <w:lang w:val="zh-CN"/>
    </w:rPr>
  </w:style>
  <w:style w:type="paragraph" w:customStyle="1" w:styleId="584">
    <w:name w:val="内容正文"/>
    <w:basedOn w:val="1"/>
    <w:link w:val="583"/>
    <w:qFormat/>
    <w:uiPriority w:val="0"/>
    <w:pPr>
      <w:spacing w:line="360" w:lineRule="auto"/>
      <w:ind w:firstLine="480" w:firstLineChars="200"/>
    </w:pPr>
    <w:rPr>
      <w:rFonts w:ascii="仿宋" w:hAnsi="仿宋" w:eastAsia="仿宋"/>
      <w:kern w:val="0"/>
      <w:sz w:val="20"/>
      <w:lang w:val="zh-CN"/>
    </w:rPr>
  </w:style>
  <w:style w:type="character" w:customStyle="1" w:styleId="585">
    <w:name w:val="页眉 Char1"/>
    <w:basedOn w:val="51"/>
    <w:semiHidden/>
    <w:qFormat/>
    <w:uiPriority w:val="99"/>
    <w:rPr>
      <w:rFonts w:cs="Times New Roman"/>
      <w:sz w:val="18"/>
      <w:szCs w:val="18"/>
    </w:rPr>
  </w:style>
  <w:style w:type="character" w:customStyle="1" w:styleId="586">
    <w:name w:val="页脚 Char1"/>
    <w:basedOn w:val="51"/>
    <w:semiHidden/>
    <w:qFormat/>
    <w:uiPriority w:val="99"/>
    <w:rPr>
      <w:rFonts w:cs="Times New Roman"/>
      <w:sz w:val="18"/>
      <w:szCs w:val="18"/>
    </w:rPr>
  </w:style>
  <w:style w:type="character" w:customStyle="1" w:styleId="587">
    <w:name w:val="文档结构图 Char1"/>
    <w:basedOn w:val="51"/>
    <w:semiHidden/>
    <w:qFormat/>
    <w:uiPriority w:val="0"/>
    <w:rPr>
      <w:rFonts w:ascii="宋体" w:cs="Times New Roman"/>
      <w:sz w:val="18"/>
      <w:szCs w:val="18"/>
    </w:rPr>
  </w:style>
  <w:style w:type="character" w:customStyle="1" w:styleId="588">
    <w:name w:val="批注主题 Char1"/>
    <w:basedOn w:val="579"/>
    <w:semiHidden/>
    <w:qFormat/>
    <w:uiPriority w:val="0"/>
    <w:rPr>
      <w:rFonts w:cs="Times New Roman"/>
      <w:b/>
      <w:bCs/>
    </w:rPr>
  </w:style>
  <w:style w:type="character" w:customStyle="1" w:styleId="589">
    <w:name w:val="批注框文本 Char1"/>
    <w:basedOn w:val="51"/>
    <w:semiHidden/>
    <w:qFormat/>
    <w:uiPriority w:val="0"/>
    <w:rPr>
      <w:rFonts w:cs="Times New Roman"/>
      <w:sz w:val="18"/>
      <w:szCs w:val="18"/>
    </w:rPr>
  </w:style>
  <w:style w:type="character" w:customStyle="1" w:styleId="590">
    <w:name w:val="日期 Char1"/>
    <w:basedOn w:val="51"/>
    <w:semiHidden/>
    <w:qFormat/>
    <w:uiPriority w:val="0"/>
    <w:rPr>
      <w:rFonts w:cs="Times New Roman"/>
    </w:rPr>
  </w:style>
  <w:style w:type="character" w:customStyle="1" w:styleId="591">
    <w:name w:val="脚注文本 Char1"/>
    <w:basedOn w:val="51"/>
    <w:semiHidden/>
    <w:qFormat/>
    <w:uiPriority w:val="99"/>
    <w:rPr>
      <w:rFonts w:cs="Times New Roman"/>
      <w:sz w:val="18"/>
      <w:szCs w:val="18"/>
    </w:rPr>
  </w:style>
  <w:style w:type="character" w:customStyle="1" w:styleId="592">
    <w:name w:val="副标题 Char1"/>
    <w:basedOn w:val="51"/>
    <w:qFormat/>
    <w:uiPriority w:val="11"/>
    <w:rPr>
      <w:rFonts w:asciiTheme="majorHAnsi" w:hAnsiTheme="majorHAnsi" w:cstheme="majorBidi"/>
      <w:b/>
      <w:bCs/>
      <w:kern w:val="28"/>
      <w:sz w:val="32"/>
      <w:szCs w:val="32"/>
    </w:rPr>
  </w:style>
  <w:style w:type="character" w:customStyle="1" w:styleId="593">
    <w:name w:val="引用 Char1"/>
    <w:basedOn w:val="51"/>
    <w:qFormat/>
    <w:uiPriority w:val="29"/>
    <w:rPr>
      <w:rFonts w:cs="Times New Roman"/>
      <w:i/>
      <w:iCs/>
      <w:color w:val="000000" w:themeColor="text1"/>
      <w14:textFill>
        <w14:solidFill>
          <w14:schemeClr w14:val="tx1"/>
        </w14:solidFill>
      </w14:textFill>
    </w:rPr>
  </w:style>
  <w:style w:type="character" w:customStyle="1" w:styleId="594">
    <w:name w:val="明显引用 Char1"/>
    <w:basedOn w:val="51"/>
    <w:qFormat/>
    <w:uiPriority w:val="30"/>
    <w:rPr>
      <w:rFonts w:cs="Times New Roman"/>
      <w:b/>
      <w:bCs/>
      <w:i/>
      <w:iCs/>
      <w:color w:val="4F81BD" w:themeColor="accent1"/>
      <w14:textFill>
        <w14:solidFill>
          <w14:schemeClr w14:val="accent1"/>
        </w14:solidFill>
      </w14:textFill>
    </w:rPr>
  </w:style>
  <w:style w:type="character" w:customStyle="1" w:styleId="595">
    <w:name w:val="正文文本缩进 2 Char1"/>
    <w:basedOn w:val="51"/>
    <w:semiHidden/>
    <w:qFormat/>
    <w:uiPriority w:val="0"/>
    <w:rPr>
      <w:rFonts w:cs="Times New Roman"/>
    </w:rPr>
  </w:style>
  <w:style w:type="paragraph" w:customStyle="1" w:styleId="596">
    <w:name w:val="缩进正文"/>
    <w:basedOn w:val="246"/>
    <w:link w:val="597"/>
    <w:qFormat/>
    <w:uiPriority w:val="0"/>
    <w:pPr>
      <w:ind w:firstLine="480" w:firstLineChars="200"/>
    </w:pPr>
    <w:rPr>
      <w:rFonts w:ascii="Times New Roman" w:hAnsi="Times New Roman" w:cs="Times New Roman"/>
    </w:rPr>
  </w:style>
  <w:style w:type="character" w:customStyle="1" w:styleId="597">
    <w:name w:val="缩进正文 Char"/>
    <w:link w:val="596"/>
    <w:qFormat/>
    <w:uiPriority w:val="0"/>
    <w:rPr>
      <w:rFonts w:ascii="Times New Roman" w:hAnsi="Times New Roman" w:eastAsia="宋体"/>
      <w:kern w:val="2"/>
      <w:sz w:val="24"/>
    </w:rPr>
  </w:style>
  <w:style w:type="table" w:customStyle="1" w:styleId="598">
    <w:name w:val="网格型4"/>
    <w:basedOn w:val="59"/>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99">
    <w:name w:val="普通(网站) 字符"/>
    <w:link w:val="49"/>
    <w:qFormat/>
    <w:uiPriority w:val="99"/>
    <w:rPr>
      <w:rFonts w:ascii="宋体" w:hAnsi="宋体" w:eastAsia="宋体" w:cs="宋体"/>
      <w:sz w:val="24"/>
      <w:szCs w:val="24"/>
    </w:rPr>
  </w:style>
  <w:style w:type="paragraph" w:customStyle="1" w:styleId="600">
    <w:name w:val="正文（1）"/>
    <w:basedOn w:val="1"/>
    <w:link w:val="601"/>
    <w:qFormat/>
    <w:uiPriority w:val="0"/>
    <w:pPr>
      <w:widowControl/>
      <w:ind w:left="420"/>
      <w:jc w:val="left"/>
    </w:pPr>
    <w:rPr>
      <w:rFonts w:ascii="Times New Roman" w:hAnsi="Times New Roman" w:eastAsia="宋体" w:cstheme="minorBidi"/>
      <w:sz w:val="24"/>
    </w:rPr>
  </w:style>
  <w:style w:type="character" w:customStyle="1" w:styleId="601">
    <w:name w:val="正文（1） Char"/>
    <w:link w:val="600"/>
    <w:qFormat/>
    <w:uiPriority w:val="0"/>
    <w:rPr>
      <w:rFonts w:ascii="Times New Roman" w:hAnsi="Times New Roman" w:eastAsia="宋体" w:cstheme="minorBidi"/>
      <w:kern w:val="2"/>
      <w:sz w:val="24"/>
      <w:szCs w:val="21"/>
    </w:rPr>
  </w:style>
  <w:style w:type="paragraph" w:customStyle="1" w:styleId="602">
    <w:name w:val="样式 标题 4 + 加粗"/>
    <w:basedOn w:val="5"/>
    <w:next w:val="1"/>
    <w:qFormat/>
    <w:uiPriority w:val="0"/>
    <w:pPr>
      <w:numPr>
        <w:numId w:val="44"/>
      </w:numPr>
      <w:tabs>
        <w:tab w:val="left" w:pos="851"/>
        <w:tab w:val="clear" w:pos="864"/>
      </w:tabs>
      <w:spacing w:before="0" w:after="0" w:line="300" w:lineRule="auto"/>
    </w:pPr>
    <w:rPr>
      <w:rFonts w:ascii="仿宋_GB2312" w:hAnsi="宋体" w:eastAsia="仿宋_GB2312"/>
      <w:iCs/>
      <w:kern w:val="24"/>
      <w:sz w:val="28"/>
      <w:lang w:val="en-US"/>
    </w:rPr>
  </w:style>
  <w:style w:type="paragraph" w:customStyle="1" w:styleId="60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04">
    <w:name w:val="未处理的提及6"/>
    <w:basedOn w:val="5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3D0D6-B0C4-4E0A-A93E-FAF4771E32B2}">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2128</Words>
  <Characters>12136</Characters>
  <Lines>101</Lines>
  <Paragraphs>28</Paragraphs>
  <TotalTime>0</TotalTime>
  <ScaleCrop>false</ScaleCrop>
  <LinksUpToDate>false</LinksUpToDate>
  <CharactersWithSpaces>14236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2023-01-29T03:35:00Z</dcterms:created>
  <dc:creator>岑华胜</dc:creator>
  <cp:lastModifiedBy>Administrator</cp:lastModifiedBy>
  <cp:lastPrinted>2019-12-09T00:42:00Z</cp:lastPrinted>
  <dcterms:modified xsi:type="dcterms:W3CDTF">2023-01-30T13:04:07Z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5A00A559B5DA4BDD94BC102A81DD8DC6</vt:lpwstr>
  </property>
</Properties>
</file>